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A5E0" w14:textId="491E2818" w:rsidR="003D6E13" w:rsidRDefault="006D2097" w:rsidP="00647F36">
      <w:pPr>
        <w:spacing w:after="0" w:line="360" w:lineRule="auto"/>
        <w:jc w:val="center"/>
        <w:rPr>
          <w:rFonts w:asciiTheme="majorBidi" w:hAnsiTheme="majorBidi" w:cstheme="majorBidi"/>
          <w:b/>
          <w:bCs/>
          <w:sz w:val="24"/>
          <w:szCs w:val="24"/>
        </w:rPr>
      </w:pPr>
      <w:r w:rsidRPr="00414E66">
        <w:rPr>
          <w:rFonts w:asciiTheme="majorBidi" w:hAnsiTheme="majorBidi" w:cstheme="majorBidi"/>
          <w:b/>
          <w:bCs/>
          <w:sz w:val="24"/>
          <w:szCs w:val="24"/>
        </w:rPr>
        <w:t xml:space="preserve"> BEHAVIORISME </w:t>
      </w:r>
      <w:r w:rsidRPr="00647F36">
        <w:rPr>
          <w:rFonts w:ascii="Times New Roman" w:eastAsia="Calibri" w:hAnsi="Times New Roman" w:cs="Times New Roman"/>
          <w:b/>
          <w:bCs/>
          <w:color w:val="000000"/>
          <w:sz w:val="24"/>
          <w:szCs w:val="24"/>
        </w:rPr>
        <w:t>PURPOSIVE</w:t>
      </w:r>
      <w:r w:rsidR="00FA16BE" w:rsidRPr="00414E66">
        <w:rPr>
          <w:rFonts w:asciiTheme="majorBidi" w:hAnsiTheme="majorBidi" w:cstheme="majorBidi"/>
          <w:b/>
          <w:bCs/>
          <w:sz w:val="24"/>
          <w:szCs w:val="24"/>
        </w:rPr>
        <w:t xml:space="preserve"> </w:t>
      </w:r>
      <w:r w:rsidR="002E1362" w:rsidRPr="00414E66">
        <w:rPr>
          <w:rFonts w:asciiTheme="majorBidi" w:hAnsiTheme="majorBidi" w:cstheme="majorBidi"/>
          <w:b/>
          <w:bCs/>
          <w:sz w:val="24"/>
          <w:szCs w:val="24"/>
        </w:rPr>
        <w:t>FOR</w:t>
      </w:r>
      <w:r w:rsidR="00FA16BE" w:rsidRPr="00414E66">
        <w:rPr>
          <w:rFonts w:asciiTheme="majorBidi" w:hAnsiTheme="majorBidi" w:cstheme="majorBidi"/>
          <w:b/>
          <w:bCs/>
          <w:sz w:val="24"/>
          <w:szCs w:val="24"/>
        </w:rPr>
        <w:t xml:space="preserve"> ARABIC LANGUAGE LEARNING </w:t>
      </w:r>
      <w:r w:rsidR="002E1362" w:rsidRPr="00414E66">
        <w:rPr>
          <w:rFonts w:asciiTheme="majorBidi" w:hAnsiTheme="majorBidi" w:cstheme="majorBidi"/>
          <w:b/>
          <w:bCs/>
          <w:sz w:val="24"/>
          <w:szCs w:val="24"/>
        </w:rPr>
        <w:t>IN</w:t>
      </w:r>
      <w:r w:rsidR="00FA16BE" w:rsidRPr="00414E66">
        <w:rPr>
          <w:rFonts w:asciiTheme="majorBidi" w:hAnsiTheme="majorBidi" w:cstheme="majorBidi"/>
          <w:b/>
          <w:bCs/>
          <w:sz w:val="24"/>
          <w:szCs w:val="24"/>
        </w:rPr>
        <w:t xml:space="preserve"> </w:t>
      </w:r>
      <w:r w:rsidRPr="00414E66">
        <w:rPr>
          <w:rFonts w:asciiTheme="majorBidi" w:hAnsiTheme="majorBidi" w:cstheme="majorBidi"/>
          <w:b/>
          <w:bCs/>
          <w:sz w:val="24"/>
          <w:szCs w:val="24"/>
        </w:rPr>
        <w:t xml:space="preserve">FADILILLAH </w:t>
      </w:r>
      <w:r w:rsidR="00FA16BE" w:rsidRPr="00414E66">
        <w:rPr>
          <w:rFonts w:asciiTheme="majorBidi" w:hAnsiTheme="majorBidi" w:cstheme="majorBidi"/>
          <w:b/>
          <w:bCs/>
          <w:sz w:val="24"/>
          <w:szCs w:val="24"/>
        </w:rPr>
        <w:t xml:space="preserve">BOARDING SCHOOL </w:t>
      </w:r>
      <w:r w:rsidRPr="00414E66">
        <w:rPr>
          <w:rFonts w:asciiTheme="majorBidi" w:hAnsiTheme="majorBidi" w:cstheme="majorBidi"/>
          <w:b/>
          <w:bCs/>
          <w:sz w:val="24"/>
          <w:szCs w:val="24"/>
        </w:rPr>
        <w:t>SURABAYA</w:t>
      </w:r>
    </w:p>
    <w:p w14:paraId="24F50892" w14:textId="77777777" w:rsidR="00C33DE8" w:rsidRPr="00414E66" w:rsidRDefault="00C33DE8" w:rsidP="00647F36">
      <w:pPr>
        <w:spacing w:after="0" w:line="360" w:lineRule="auto"/>
        <w:jc w:val="center"/>
        <w:rPr>
          <w:rFonts w:asciiTheme="majorBidi" w:hAnsiTheme="majorBidi" w:cstheme="majorBidi"/>
          <w:b/>
          <w:bCs/>
          <w:sz w:val="24"/>
          <w:szCs w:val="24"/>
        </w:rPr>
      </w:pPr>
    </w:p>
    <w:p w14:paraId="09EF767C" w14:textId="1865197D" w:rsidR="002714BB" w:rsidRDefault="003D6E13" w:rsidP="00647F36">
      <w:pPr>
        <w:spacing w:line="360" w:lineRule="auto"/>
        <w:jc w:val="center"/>
        <w:rPr>
          <w:rFonts w:asciiTheme="majorBidi" w:hAnsiTheme="majorBidi" w:cstheme="majorBidi"/>
          <w:b/>
          <w:bCs/>
          <w:sz w:val="24"/>
          <w:szCs w:val="24"/>
        </w:rPr>
      </w:pPr>
      <w:proofErr w:type="spellStart"/>
      <w:r w:rsidRPr="00414E66">
        <w:rPr>
          <w:rFonts w:asciiTheme="majorBidi" w:hAnsiTheme="majorBidi" w:cstheme="majorBidi"/>
          <w:b/>
          <w:bCs/>
          <w:sz w:val="24"/>
          <w:szCs w:val="24"/>
        </w:rPr>
        <w:t>Saiul</w:t>
      </w:r>
      <w:proofErr w:type="spellEnd"/>
      <w:r w:rsidRPr="00414E66">
        <w:rPr>
          <w:rFonts w:asciiTheme="majorBidi" w:hAnsiTheme="majorBidi" w:cstheme="majorBidi"/>
          <w:b/>
          <w:bCs/>
          <w:sz w:val="24"/>
          <w:szCs w:val="24"/>
        </w:rPr>
        <w:t xml:space="preserve"> </w:t>
      </w:r>
      <w:proofErr w:type="spellStart"/>
      <w:r w:rsidRPr="00414E66">
        <w:rPr>
          <w:rFonts w:asciiTheme="majorBidi" w:hAnsiTheme="majorBidi" w:cstheme="majorBidi"/>
          <w:b/>
          <w:bCs/>
          <w:sz w:val="24"/>
          <w:szCs w:val="24"/>
        </w:rPr>
        <w:t>Anah</w:t>
      </w:r>
      <w:proofErr w:type="spellEnd"/>
      <w:r w:rsidR="00C33DE8">
        <w:rPr>
          <w:rFonts w:asciiTheme="majorBidi" w:hAnsiTheme="majorBidi" w:cstheme="majorBidi"/>
          <w:b/>
          <w:bCs/>
          <w:sz w:val="24"/>
          <w:szCs w:val="24"/>
          <w:lang w:val="id-ID"/>
        </w:rPr>
        <w:t>,</w:t>
      </w:r>
      <w:r w:rsidR="00C93389" w:rsidRPr="00414E66">
        <w:rPr>
          <w:rFonts w:asciiTheme="majorBidi" w:hAnsiTheme="majorBidi" w:cstheme="majorBidi"/>
          <w:b/>
          <w:bCs/>
          <w:sz w:val="24"/>
          <w:szCs w:val="24"/>
        </w:rPr>
        <w:t xml:space="preserve"> </w:t>
      </w:r>
      <w:r w:rsidR="002714BB" w:rsidRPr="00414E66">
        <w:rPr>
          <w:rFonts w:asciiTheme="majorBidi" w:hAnsiTheme="majorBidi" w:cstheme="majorBidi"/>
          <w:b/>
          <w:bCs/>
          <w:sz w:val="24"/>
          <w:szCs w:val="24"/>
        </w:rPr>
        <w:t>Abdullah Isa</w:t>
      </w:r>
    </w:p>
    <w:p w14:paraId="798F9BA3" w14:textId="14A5A472" w:rsidR="00C33DE8" w:rsidRPr="00C33DE8" w:rsidRDefault="00C33DE8" w:rsidP="00647F36">
      <w:pPr>
        <w:spacing w:line="360" w:lineRule="auto"/>
        <w:jc w:val="center"/>
        <w:rPr>
          <w:rFonts w:asciiTheme="majorBidi" w:hAnsiTheme="majorBidi" w:cstheme="majorBidi"/>
          <w:sz w:val="24"/>
          <w:szCs w:val="24"/>
          <w:lang w:val="id-ID"/>
        </w:rPr>
      </w:pPr>
      <w:hyperlink r:id="rId8" w:history="1">
        <w:r w:rsidRPr="00C33DE8">
          <w:rPr>
            <w:rStyle w:val="Hyperlink"/>
            <w:rFonts w:asciiTheme="majorBidi" w:hAnsiTheme="majorBidi" w:cstheme="majorBidi"/>
            <w:sz w:val="24"/>
            <w:szCs w:val="24"/>
            <w:lang w:val="id-ID"/>
          </w:rPr>
          <w:t>bundanasrul@gmail.com</w:t>
        </w:r>
      </w:hyperlink>
      <w:r w:rsidRPr="00C33DE8">
        <w:rPr>
          <w:rFonts w:asciiTheme="majorBidi" w:hAnsiTheme="majorBidi" w:cstheme="majorBidi"/>
          <w:sz w:val="24"/>
          <w:szCs w:val="24"/>
          <w:lang w:val="id-ID"/>
        </w:rPr>
        <w:t xml:space="preserve">, </w:t>
      </w:r>
      <w:hyperlink r:id="rId9" w:history="1">
        <w:r w:rsidRPr="00C33DE8">
          <w:rPr>
            <w:rStyle w:val="Hyperlink"/>
            <w:rFonts w:asciiTheme="majorBidi" w:hAnsiTheme="majorBidi" w:cstheme="majorBidi"/>
            <w:sz w:val="24"/>
            <w:szCs w:val="24"/>
            <w:lang w:val="id-ID"/>
          </w:rPr>
          <w:t>abdullahisa@gmail.com</w:t>
        </w:r>
      </w:hyperlink>
      <w:r w:rsidRPr="00C33DE8">
        <w:rPr>
          <w:rFonts w:asciiTheme="majorBidi" w:hAnsiTheme="majorBidi" w:cstheme="majorBidi"/>
          <w:sz w:val="24"/>
          <w:szCs w:val="24"/>
          <w:lang w:val="id-ID"/>
        </w:rPr>
        <w:t xml:space="preserve"> </w:t>
      </w:r>
    </w:p>
    <w:p w14:paraId="5E1C63B9" w14:textId="77777777" w:rsidR="00647F36" w:rsidRDefault="00414E66" w:rsidP="00647F36">
      <w:pPr>
        <w:spacing w:after="0" w:line="240" w:lineRule="auto"/>
        <w:ind w:left="567" w:right="424"/>
        <w:jc w:val="both"/>
        <w:rPr>
          <w:rFonts w:asciiTheme="majorBidi" w:hAnsiTheme="majorBidi" w:cstheme="majorBidi"/>
          <w:i/>
          <w:iCs/>
          <w:sz w:val="24"/>
          <w:szCs w:val="24"/>
        </w:rPr>
      </w:pPr>
      <w:r w:rsidRPr="00452862">
        <w:rPr>
          <w:rFonts w:asciiTheme="majorBidi" w:hAnsiTheme="majorBidi" w:cstheme="majorBidi"/>
          <w:b/>
          <w:bCs/>
          <w:sz w:val="24"/>
          <w:szCs w:val="24"/>
          <w:lang w:val="id-ID"/>
        </w:rPr>
        <w:t>Abstrak</w:t>
      </w:r>
      <w:r>
        <w:rPr>
          <w:rFonts w:asciiTheme="majorBidi" w:hAnsiTheme="majorBidi" w:cstheme="majorBidi"/>
          <w:sz w:val="24"/>
          <w:szCs w:val="24"/>
          <w:lang w:val="id-ID"/>
        </w:rPr>
        <w:t xml:space="preserve">: </w:t>
      </w:r>
      <w:proofErr w:type="spellStart"/>
      <w:r w:rsidR="00C93389" w:rsidRPr="00647F36">
        <w:rPr>
          <w:rFonts w:asciiTheme="majorBidi" w:hAnsiTheme="majorBidi" w:cstheme="majorBidi"/>
          <w:i/>
          <w:iCs/>
          <w:sz w:val="24"/>
          <w:szCs w:val="24"/>
        </w:rPr>
        <w:t>Penelitian</w:t>
      </w:r>
      <w:proofErr w:type="spellEnd"/>
      <w:r w:rsidR="00C93389" w:rsidRPr="00647F36">
        <w:rPr>
          <w:rFonts w:asciiTheme="majorBidi" w:hAnsiTheme="majorBidi" w:cstheme="majorBidi"/>
          <w:i/>
          <w:iCs/>
          <w:spacing w:val="-16"/>
          <w:sz w:val="24"/>
          <w:szCs w:val="24"/>
        </w:rPr>
        <w:t xml:space="preserve"> </w:t>
      </w:r>
      <w:proofErr w:type="spellStart"/>
      <w:r w:rsidR="00C93389" w:rsidRPr="00647F36">
        <w:rPr>
          <w:rFonts w:asciiTheme="majorBidi" w:hAnsiTheme="majorBidi" w:cstheme="majorBidi"/>
          <w:i/>
          <w:iCs/>
          <w:sz w:val="24"/>
          <w:szCs w:val="24"/>
        </w:rPr>
        <w:t>ini</w:t>
      </w:r>
      <w:proofErr w:type="spellEnd"/>
      <w:r w:rsidR="00C93389" w:rsidRPr="00647F36">
        <w:rPr>
          <w:rFonts w:asciiTheme="majorBidi" w:hAnsiTheme="majorBidi" w:cstheme="majorBidi"/>
          <w:i/>
          <w:iCs/>
          <w:spacing w:val="-15"/>
          <w:sz w:val="24"/>
          <w:szCs w:val="24"/>
        </w:rPr>
        <w:t xml:space="preserve"> </w:t>
      </w:r>
      <w:proofErr w:type="spellStart"/>
      <w:r w:rsidR="00C93389" w:rsidRPr="00647F36">
        <w:rPr>
          <w:rFonts w:asciiTheme="majorBidi" w:hAnsiTheme="majorBidi" w:cstheme="majorBidi"/>
          <w:i/>
          <w:iCs/>
          <w:sz w:val="24"/>
          <w:szCs w:val="24"/>
        </w:rPr>
        <w:t>bertujuan</w:t>
      </w:r>
      <w:proofErr w:type="spellEnd"/>
      <w:r w:rsidR="00C93389" w:rsidRPr="00647F36">
        <w:rPr>
          <w:rFonts w:asciiTheme="majorBidi" w:hAnsiTheme="majorBidi" w:cstheme="majorBidi"/>
          <w:i/>
          <w:iCs/>
          <w:spacing w:val="-13"/>
          <w:sz w:val="24"/>
          <w:szCs w:val="24"/>
        </w:rPr>
        <w:t xml:space="preserve"> </w:t>
      </w:r>
      <w:proofErr w:type="spellStart"/>
      <w:r w:rsidR="00C93389" w:rsidRPr="00647F36">
        <w:rPr>
          <w:rFonts w:asciiTheme="majorBidi" w:hAnsiTheme="majorBidi" w:cstheme="majorBidi"/>
          <w:i/>
          <w:iCs/>
          <w:sz w:val="24"/>
          <w:szCs w:val="24"/>
        </w:rPr>
        <w:t>untuk</w:t>
      </w:r>
      <w:proofErr w:type="spellEnd"/>
      <w:r w:rsidR="00C93389" w:rsidRPr="00647F36">
        <w:rPr>
          <w:rFonts w:asciiTheme="majorBidi" w:hAnsiTheme="majorBidi" w:cstheme="majorBidi"/>
          <w:i/>
          <w:iCs/>
          <w:spacing w:val="-15"/>
          <w:sz w:val="24"/>
          <w:szCs w:val="24"/>
        </w:rPr>
        <w:t xml:space="preserve"> </w:t>
      </w:r>
      <w:proofErr w:type="spellStart"/>
      <w:r w:rsidR="00C93389" w:rsidRPr="00647F36">
        <w:rPr>
          <w:rFonts w:asciiTheme="majorBidi" w:hAnsiTheme="majorBidi" w:cstheme="majorBidi"/>
          <w:i/>
          <w:iCs/>
          <w:sz w:val="24"/>
          <w:szCs w:val="24"/>
        </w:rPr>
        <w:t>mengetahui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Behaviorisme</w:t>
      </w:r>
      <w:proofErr w:type="spellEnd"/>
      <w:r w:rsidR="00C93389" w:rsidRPr="00647F36">
        <w:rPr>
          <w:rFonts w:asciiTheme="majorBidi" w:hAnsiTheme="majorBidi" w:cstheme="majorBidi"/>
          <w:i/>
          <w:iCs/>
          <w:sz w:val="24"/>
          <w:szCs w:val="24"/>
        </w:rPr>
        <w:t xml:space="preserve"> Purposive </w:t>
      </w:r>
      <w:r w:rsidR="002E1362" w:rsidRPr="00647F36">
        <w:rPr>
          <w:rFonts w:asciiTheme="majorBidi" w:hAnsiTheme="majorBidi" w:cstheme="majorBidi"/>
          <w:i/>
          <w:iCs/>
          <w:sz w:val="24"/>
          <w:szCs w:val="24"/>
        </w:rPr>
        <w:t>For</w:t>
      </w:r>
      <w:r w:rsidR="00C93389" w:rsidRPr="00647F36">
        <w:rPr>
          <w:rFonts w:asciiTheme="majorBidi" w:hAnsiTheme="majorBidi" w:cstheme="majorBidi"/>
          <w:i/>
          <w:iCs/>
          <w:sz w:val="24"/>
          <w:szCs w:val="24"/>
        </w:rPr>
        <w:t xml:space="preserve"> Arabic Language Learning </w:t>
      </w:r>
      <w:r w:rsidR="002E1362" w:rsidRPr="00647F36">
        <w:rPr>
          <w:rFonts w:asciiTheme="majorBidi" w:hAnsiTheme="majorBidi" w:cstheme="majorBidi"/>
          <w:i/>
          <w:iCs/>
          <w:sz w:val="24"/>
          <w:szCs w:val="24"/>
        </w:rPr>
        <w:t>In</w:t>
      </w:r>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Fadilillah</w:t>
      </w:r>
      <w:proofErr w:type="spellEnd"/>
      <w:r w:rsidR="00C93389" w:rsidRPr="00647F36">
        <w:rPr>
          <w:rFonts w:asciiTheme="majorBidi" w:hAnsiTheme="majorBidi" w:cstheme="majorBidi"/>
          <w:i/>
          <w:iCs/>
          <w:sz w:val="24"/>
          <w:szCs w:val="24"/>
        </w:rPr>
        <w:t xml:space="preserve"> Boarding </w:t>
      </w:r>
      <w:r w:rsidR="00C93389" w:rsidRPr="00647F36">
        <w:rPr>
          <w:rFonts w:ascii="Times New Roman" w:eastAsia="Calibri" w:hAnsi="Times New Roman" w:cs="Times New Roman"/>
          <w:i/>
          <w:iCs/>
          <w:color w:val="000000"/>
          <w:sz w:val="24"/>
          <w:szCs w:val="24"/>
        </w:rPr>
        <w:t>School</w:t>
      </w:r>
      <w:r w:rsidR="00C93389" w:rsidRPr="00647F36">
        <w:rPr>
          <w:rFonts w:asciiTheme="majorBidi" w:hAnsiTheme="majorBidi" w:cstheme="majorBidi"/>
          <w:i/>
          <w:iCs/>
          <w:sz w:val="24"/>
          <w:szCs w:val="24"/>
        </w:rPr>
        <w:t xml:space="preserve"> Surabaya</w:t>
      </w:r>
      <w:r w:rsidR="00C93389" w:rsidRPr="00647F36">
        <w:rPr>
          <w:rFonts w:asciiTheme="majorBidi" w:hAnsiTheme="majorBidi" w:cstheme="majorBidi"/>
          <w:i/>
          <w:iCs/>
          <w:spacing w:val="-15"/>
          <w:sz w:val="24"/>
          <w:szCs w:val="24"/>
        </w:rPr>
        <w:t xml:space="preserve"> </w:t>
      </w:r>
      <w:r w:rsidR="00C93389" w:rsidRPr="00647F36">
        <w:rPr>
          <w:rFonts w:asciiTheme="majorBidi" w:hAnsiTheme="majorBidi" w:cstheme="majorBidi"/>
          <w:i/>
          <w:iCs/>
          <w:sz w:val="24"/>
          <w:szCs w:val="24"/>
        </w:rPr>
        <w:t>Dan</w:t>
      </w:r>
      <w:r w:rsidR="00C93389" w:rsidRPr="00647F36">
        <w:rPr>
          <w:rFonts w:asciiTheme="majorBidi" w:hAnsiTheme="majorBidi" w:cstheme="majorBidi"/>
          <w:i/>
          <w:iCs/>
          <w:spacing w:val="-9"/>
          <w:sz w:val="24"/>
          <w:szCs w:val="24"/>
        </w:rPr>
        <w:t xml:space="preserve"> </w:t>
      </w:r>
      <w:proofErr w:type="spellStart"/>
      <w:r w:rsidR="00C93389" w:rsidRPr="00647F36">
        <w:rPr>
          <w:rFonts w:asciiTheme="majorBidi" w:hAnsiTheme="majorBidi" w:cstheme="majorBidi"/>
          <w:i/>
          <w:iCs/>
          <w:sz w:val="24"/>
          <w:szCs w:val="24"/>
        </w:rPr>
        <w:t>penelitian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ini</w:t>
      </w:r>
      <w:proofErr w:type="spellEnd"/>
      <w:r w:rsidR="00C93389" w:rsidRPr="00647F36">
        <w:rPr>
          <w:rFonts w:asciiTheme="majorBidi" w:hAnsiTheme="majorBidi" w:cstheme="majorBidi"/>
          <w:i/>
          <w:iCs/>
          <w:sz w:val="24"/>
          <w:szCs w:val="24"/>
        </w:rPr>
        <w:t xml:space="preserve"> juga </w:t>
      </w:r>
      <w:proofErr w:type="spellStart"/>
      <w:r w:rsidR="00C93389" w:rsidRPr="00647F36">
        <w:rPr>
          <w:rFonts w:asciiTheme="majorBidi" w:hAnsiTheme="majorBidi" w:cstheme="majorBidi"/>
          <w:i/>
          <w:iCs/>
          <w:sz w:val="24"/>
          <w:szCs w:val="24"/>
        </w:rPr>
        <w:t>melihat</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motivasi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w:t>
      </w:r>
      <w:r w:rsidR="002674A7" w:rsidRPr="00647F36">
        <w:rPr>
          <w:rFonts w:asciiTheme="majorBidi" w:hAnsiTheme="majorBidi" w:cstheme="majorBidi"/>
          <w:i/>
          <w:iCs/>
          <w:sz w:val="24"/>
          <w:szCs w:val="24"/>
        </w:rPr>
        <w:t>antri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dalam</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pembelajaran</w:t>
      </w:r>
      <w:proofErr w:type="spellEnd"/>
      <w:r w:rsidR="002674A7" w:rsidRPr="00647F36">
        <w:rPr>
          <w:rFonts w:asciiTheme="majorBidi" w:hAnsiTheme="majorBidi" w:cstheme="majorBidi"/>
          <w:i/>
          <w:iCs/>
          <w:sz w:val="24"/>
          <w:szCs w:val="24"/>
        </w:rPr>
        <w:t xml:space="preserve"> </w:t>
      </w:r>
      <w:proofErr w:type="spellStart"/>
      <w:r w:rsidR="002674A7" w:rsidRPr="00647F36">
        <w:rPr>
          <w:rFonts w:asciiTheme="majorBidi" w:hAnsiTheme="majorBidi" w:cstheme="majorBidi"/>
          <w:i/>
          <w:iCs/>
          <w:sz w:val="24"/>
          <w:szCs w:val="24"/>
        </w:rPr>
        <w:t>bahasa</w:t>
      </w:r>
      <w:proofErr w:type="spellEnd"/>
      <w:r w:rsidR="002674A7" w:rsidRPr="00647F36">
        <w:rPr>
          <w:rFonts w:asciiTheme="majorBidi" w:hAnsiTheme="majorBidi" w:cstheme="majorBidi"/>
          <w:i/>
          <w:iCs/>
          <w:sz w:val="24"/>
          <w:szCs w:val="24"/>
        </w:rPr>
        <w:t xml:space="preserve"> </w:t>
      </w:r>
      <w:proofErr w:type="spellStart"/>
      <w:r w:rsidR="002674A7" w:rsidRPr="00647F36">
        <w:rPr>
          <w:rFonts w:asciiTheme="majorBidi" w:hAnsiTheme="majorBidi" w:cstheme="majorBidi"/>
          <w:i/>
          <w:iCs/>
          <w:sz w:val="24"/>
          <w:szCs w:val="24"/>
        </w:rPr>
        <w:t>arab</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dimana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perilaku</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sebagai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tolak</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ukur</w:t>
      </w:r>
      <w:proofErr w:type="spellEnd"/>
      <w:r w:rsidR="00C93389" w:rsidRPr="00647F36">
        <w:rPr>
          <w:rFonts w:asciiTheme="majorBidi" w:hAnsiTheme="majorBidi" w:cstheme="majorBidi"/>
          <w:i/>
          <w:iCs/>
          <w:sz w:val="24"/>
          <w:szCs w:val="24"/>
        </w:rPr>
        <w:t xml:space="preserve"> yang </w:t>
      </w:r>
      <w:proofErr w:type="spellStart"/>
      <w:r w:rsidR="00C93389" w:rsidRPr="00647F36">
        <w:rPr>
          <w:rFonts w:asciiTheme="majorBidi" w:hAnsiTheme="majorBidi" w:cstheme="majorBidi"/>
          <w:i/>
          <w:iCs/>
          <w:sz w:val="24"/>
          <w:szCs w:val="24"/>
        </w:rPr>
        <w:t>terpenting</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dalam</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menganalisis</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motivasi</w:t>
      </w:r>
      <w:proofErr w:type="spellEnd"/>
      <w:r w:rsidR="00C93389" w:rsidRPr="00647F36">
        <w:rPr>
          <w:rFonts w:asciiTheme="majorBidi" w:hAnsiTheme="majorBidi" w:cstheme="majorBidi"/>
          <w:i/>
          <w:iCs/>
          <w:spacing w:val="-6"/>
          <w:sz w:val="24"/>
          <w:szCs w:val="24"/>
        </w:rPr>
        <w:t xml:space="preserve"> </w:t>
      </w:r>
      <w:proofErr w:type="spellStart"/>
      <w:r w:rsidR="00C93389" w:rsidRPr="00647F36">
        <w:rPr>
          <w:rFonts w:asciiTheme="majorBidi" w:hAnsiTheme="majorBidi" w:cstheme="majorBidi"/>
          <w:i/>
          <w:iCs/>
          <w:sz w:val="24"/>
          <w:szCs w:val="24"/>
        </w:rPr>
        <w:t>tersebut</w:t>
      </w:r>
      <w:proofErr w:type="spellEnd"/>
      <w:r w:rsidR="00C93389" w:rsidRPr="00647F36">
        <w:rPr>
          <w:rFonts w:asciiTheme="majorBidi" w:hAnsiTheme="majorBidi" w:cstheme="majorBidi"/>
          <w:i/>
          <w:iCs/>
          <w:sz w:val="24"/>
          <w:szCs w:val="24"/>
        </w:rPr>
        <w:t>.</w:t>
      </w:r>
      <w:r w:rsidRPr="00647F36">
        <w:rPr>
          <w:rFonts w:asciiTheme="majorBidi" w:hAnsiTheme="majorBidi" w:cstheme="majorBidi"/>
          <w:i/>
          <w:iCs/>
          <w:sz w:val="24"/>
          <w:szCs w:val="24"/>
          <w:lang w:val="id-ID"/>
        </w:rPr>
        <w:t xml:space="preserve"> </w:t>
      </w:r>
      <w:proofErr w:type="spellStart"/>
      <w:r w:rsidR="00C93389" w:rsidRPr="00647F36">
        <w:rPr>
          <w:rFonts w:asciiTheme="majorBidi" w:hAnsiTheme="majorBidi" w:cstheme="majorBidi"/>
          <w:i/>
          <w:iCs/>
          <w:sz w:val="24"/>
          <w:szCs w:val="24"/>
        </w:rPr>
        <w:t>Jenis</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penelitian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ini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merupakan</w:t>
      </w:r>
      <w:proofErr w:type="spellEnd"/>
      <w:r w:rsidR="00C93389" w:rsidRPr="00647F36">
        <w:rPr>
          <w:rFonts w:asciiTheme="majorBidi" w:hAnsiTheme="majorBidi" w:cstheme="majorBidi"/>
          <w:i/>
          <w:iCs/>
          <w:sz w:val="24"/>
          <w:szCs w:val="24"/>
        </w:rPr>
        <w:t xml:space="preserve"> </w:t>
      </w:r>
      <w:proofErr w:type="spellStart"/>
      <w:r w:rsidR="002674A7" w:rsidRPr="00647F36">
        <w:rPr>
          <w:rFonts w:asciiTheme="majorBidi" w:hAnsiTheme="majorBidi" w:cstheme="majorBidi"/>
          <w:i/>
          <w:iCs/>
          <w:sz w:val="24"/>
          <w:szCs w:val="24"/>
        </w:rPr>
        <w:t>penelitian</w:t>
      </w:r>
      <w:proofErr w:type="spellEnd"/>
      <w:r w:rsidR="002674A7" w:rsidRPr="00647F36">
        <w:rPr>
          <w:rFonts w:asciiTheme="majorBidi" w:hAnsiTheme="majorBidi" w:cstheme="majorBidi"/>
          <w:i/>
          <w:iCs/>
          <w:sz w:val="24"/>
          <w:szCs w:val="24"/>
        </w:rPr>
        <w:t xml:space="preserve"> </w:t>
      </w:r>
      <w:proofErr w:type="spellStart"/>
      <w:r w:rsidR="002674A7" w:rsidRPr="00647F36">
        <w:rPr>
          <w:rFonts w:asciiTheme="majorBidi" w:hAnsiTheme="majorBidi" w:cstheme="majorBidi"/>
          <w:i/>
          <w:iCs/>
          <w:sz w:val="24"/>
          <w:szCs w:val="24"/>
        </w:rPr>
        <w:t>analisis</w:t>
      </w:r>
      <w:proofErr w:type="spellEnd"/>
      <w:r w:rsidR="002674A7" w:rsidRPr="00647F36">
        <w:rPr>
          <w:rFonts w:asciiTheme="majorBidi" w:hAnsiTheme="majorBidi" w:cstheme="majorBidi"/>
          <w:i/>
          <w:iCs/>
          <w:sz w:val="24"/>
          <w:szCs w:val="24"/>
        </w:rPr>
        <w:t xml:space="preserve"> </w:t>
      </w:r>
      <w:proofErr w:type="spellStart"/>
      <w:r w:rsidR="002674A7" w:rsidRPr="00647F36">
        <w:rPr>
          <w:rFonts w:asciiTheme="majorBidi" w:hAnsiTheme="majorBidi" w:cstheme="majorBidi"/>
          <w:i/>
          <w:iCs/>
          <w:sz w:val="24"/>
          <w:szCs w:val="24"/>
        </w:rPr>
        <w:t>deskri</w:t>
      </w:r>
      <w:r w:rsidR="00C93389" w:rsidRPr="00647F36">
        <w:rPr>
          <w:rFonts w:asciiTheme="majorBidi" w:hAnsiTheme="majorBidi" w:cstheme="majorBidi"/>
          <w:i/>
          <w:iCs/>
          <w:sz w:val="24"/>
          <w:szCs w:val="24"/>
        </w:rPr>
        <w:t>ptif</w:t>
      </w:r>
      <w:proofErr w:type="spellEnd"/>
      <w:r w:rsidR="00C93389" w:rsidRPr="00647F36">
        <w:rPr>
          <w:rFonts w:asciiTheme="majorBidi" w:hAnsiTheme="majorBidi" w:cstheme="majorBidi"/>
          <w:i/>
          <w:iCs/>
          <w:sz w:val="24"/>
          <w:szCs w:val="24"/>
        </w:rPr>
        <w:t xml:space="preserve">, yang </w:t>
      </w:r>
      <w:proofErr w:type="spellStart"/>
      <w:r w:rsidR="00C93389" w:rsidRPr="00647F36">
        <w:rPr>
          <w:rFonts w:asciiTheme="majorBidi" w:hAnsiTheme="majorBidi" w:cstheme="majorBidi"/>
          <w:i/>
          <w:iCs/>
          <w:sz w:val="24"/>
          <w:szCs w:val="24"/>
        </w:rPr>
        <w:t>menggunakan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pendekatan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kuantitatif</w:t>
      </w:r>
      <w:proofErr w:type="spellEnd"/>
      <w:r w:rsidR="00C93389" w:rsidRPr="00647F36">
        <w:rPr>
          <w:rFonts w:asciiTheme="majorBidi" w:hAnsiTheme="majorBidi" w:cstheme="majorBidi"/>
          <w:i/>
          <w:iCs/>
          <w:sz w:val="24"/>
          <w:szCs w:val="24"/>
        </w:rPr>
        <w:t xml:space="preserve"> dan </w:t>
      </w:r>
      <w:proofErr w:type="spellStart"/>
      <w:r w:rsidR="00C93389" w:rsidRPr="00647F36">
        <w:rPr>
          <w:rFonts w:asciiTheme="majorBidi" w:hAnsiTheme="majorBidi" w:cstheme="majorBidi"/>
          <w:i/>
          <w:iCs/>
          <w:sz w:val="24"/>
          <w:szCs w:val="24"/>
        </w:rPr>
        <w:t>kualitatif</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Objek</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penelitian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sebanyak</w:t>
      </w:r>
      <w:proofErr w:type="spellEnd"/>
      <w:r w:rsidR="00C93389" w:rsidRPr="00647F36">
        <w:rPr>
          <w:rFonts w:asciiTheme="majorBidi" w:hAnsiTheme="majorBidi" w:cstheme="majorBidi"/>
          <w:i/>
          <w:iCs/>
          <w:sz w:val="24"/>
          <w:szCs w:val="24"/>
        </w:rPr>
        <w:t xml:space="preserve"> </w:t>
      </w:r>
      <w:r w:rsidR="00B41228" w:rsidRPr="00647F36">
        <w:rPr>
          <w:rFonts w:asciiTheme="majorBidi" w:hAnsiTheme="majorBidi" w:cstheme="majorBidi"/>
          <w:i/>
          <w:iCs/>
          <w:sz w:val="24"/>
          <w:szCs w:val="24"/>
        </w:rPr>
        <w:t>38</w:t>
      </w:r>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siswa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Metode</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penelitian</w:t>
      </w:r>
      <w:proofErr w:type="spellEnd"/>
      <w:r w:rsidR="00C93389" w:rsidRPr="00647F36">
        <w:rPr>
          <w:rFonts w:asciiTheme="majorBidi" w:hAnsiTheme="majorBidi" w:cstheme="majorBidi"/>
          <w:i/>
          <w:iCs/>
          <w:sz w:val="24"/>
          <w:szCs w:val="24"/>
        </w:rPr>
        <w:t xml:space="preserve"> yang </w:t>
      </w:r>
      <w:proofErr w:type="spellStart"/>
      <w:r w:rsidR="00C93389" w:rsidRPr="00647F36">
        <w:rPr>
          <w:rFonts w:asciiTheme="majorBidi" w:hAnsiTheme="majorBidi" w:cstheme="majorBidi"/>
          <w:i/>
          <w:iCs/>
          <w:sz w:val="24"/>
          <w:szCs w:val="24"/>
        </w:rPr>
        <w:t>digunakan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berdasarkan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tiga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langkah</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yaitu</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observasi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wawancara</w:t>
      </w:r>
      <w:proofErr w:type="spellEnd"/>
      <w:r w:rsidR="00C93389" w:rsidRPr="00647F36">
        <w:rPr>
          <w:rFonts w:asciiTheme="majorBidi" w:hAnsiTheme="majorBidi" w:cstheme="majorBidi"/>
          <w:i/>
          <w:iCs/>
          <w:sz w:val="24"/>
          <w:szCs w:val="24"/>
        </w:rPr>
        <w:t xml:space="preserve">, dan </w:t>
      </w:r>
      <w:proofErr w:type="spellStart"/>
      <w:r w:rsidR="00C93389" w:rsidRPr="00647F36">
        <w:rPr>
          <w:rFonts w:asciiTheme="majorBidi" w:hAnsiTheme="majorBidi" w:cstheme="majorBidi"/>
          <w:i/>
          <w:iCs/>
          <w:sz w:val="24"/>
          <w:szCs w:val="24"/>
        </w:rPr>
        <w:t>dokumentasi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melalui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angket</w:t>
      </w:r>
      <w:proofErr w:type="spellEnd"/>
      <w:r w:rsidR="00C93389" w:rsidRPr="00647F36">
        <w:rPr>
          <w:rFonts w:asciiTheme="majorBidi" w:hAnsiTheme="majorBidi" w:cstheme="majorBidi"/>
          <w:i/>
          <w:iCs/>
          <w:sz w:val="24"/>
          <w:szCs w:val="24"/>
        </w:rPr>
        <w:t>.</w:t>
      </w:r>
      <w:r w:rsidRPr="00647F36">
        <w:rPr>
          <w:rFonts w:asciiTheme="majorBidi" w:hAnsiTheme="majorBidi" w:cstheme="majorBidi"/>
          <w:i/>
          <w:iCs/>
          <w:sz w:val="24"/>
          <w:szCs w:val="24"/>
          <w:lang w:val="id-ID"/>
        </w:rPr>
        <w:t xml:space="preserve"> </w:t>
      </w:r>
      <w:r w:rsidR="00C93389" w:rsidRPr="00647F36">
        <w:rPr>
          <w:rFonts w:asciiTheme="majorBidi" w:hAnsiTheme="majorBidi" w:cstheme="majorBidi"/>
          <w:i/>
          <w:iCs/>
          <w:sz w:val="24"/>
          <w:szCs w:val="24"/>
        </w:rPr>
        <w:t xml:space="preserve">Hasil </w:t>
      </w:r>
      <w:proofErr w:type="spellStart"/>
      <w:r w:rsidR="00C93389" w:rsidRPr="00647F36">
        <w:rPr>
          <w:rFonts w:asciiTheme="majorBidi" w:hAnsiTheme="majorBidi" w:cstheme="majorBidi"/>
          <w:i/>
          <w:iCs/>
          <w:sz w:val="24"/>
          <w:szCs w:val="24"/>
        </w:rPr>
        <w:t>penelitian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menunjukkan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bahwa</w:t>
      </w:r>
      <w:proofErr w:type="spellEnd"/>
      <w:r w:rsidR="00C93389" w:rsidRPr="00647F36">
        <w:rPr>
          <w:rFonts w:asciiTheme="majorBidi" w:hAnsiTheme="majorBidi" w:cstheme="majorBidi"/>
          <w:i/>
          <w:iCs/>
          <w:sz w:val="24"/>
          <w:szCs w:val="24"/>
        </w:rPr>
        <w:t xml:space="preserve"> </w:t>
      </w:r>
      <w:proofErr w:type="spellStart"/>
      <w:r w:rsidR="002674A7" w:rsidRPr="00647F36">
        <w:rPr>
          <w:rFonts w:asciiTheme="majorBidi" w:hAnsiTheme="majorBidi" w:cstheme="majorBidi"/>
          <w:i/>
          <w:iCs/>
          <w:sz w:val="24"/>
          <w:szCs w:val="24"/>
        </w:rPr>
        <w:t>Behaviorisme</w:t>
      </w:r>
      <w:proofErr w:type="spellEnd"/>
      <w:r w:rsidR="002674A7" w:rsidRPr="00647F36">
        <w:rPr>
          <w:rFonts w:asciiTheme="majorBidi" w:hAnsiTheme="majorBidi" w:cstheme="majorBidi"/>
          <w:i/>
          <w:iCs/>
          <w:sz w:val="24"/>
          <w:szCs w:val="24"/>
        </w:rPr>
        <w:t xml:space="preserve"> Purposive </w:t>
      </w:r>
      <w:proofErr w:type="gramStart"/>
      <w:r w:rsidR="00F23B14" w:rsidRPr="00647F36">
        <w:rPr>
          <w:rFonts w:asciiTheme="majorBidi" w:hAnsiTheme="majorBidi" w:cstheme="majorBidi"/>
          <w:i/>
          <w:iCs/>
          <w:sz w:val="24"/>
          <w:szCs w:val="24"/>
        </w:rPr>
        <w:t>For</w:t>
      </w:r>
      <w:proofErr w:type="gramEnd"/>
      <w:r w:rsidR="002674A7" w:rsidRPr="00647F36">
        <w:rPr>
          <w:rFonts w:asciiTheme="majorBidi" w:hAnsiTheme="majorBidi" w:cstheme="majorBidi"/>
          <w:i/>
          <w:iCs/>
          <w:sz w:val="24"/>
          <w:szCs w:val="24"/>
        </w:rPr>
        <w:t xml:space="preserve"> Arabic Language Learning </w:t>
      </w:r>
      <w:r w:rsidR="00F23B14" w:rsidRPr="00647F36">
        <w:rPr>
          <w:rFonts w:asciiTheme="majorBidi" w:hAnsiTheme="majorBidi" w:cstheme="majorBidi"/>
          <w:i/>
          <w:iCs/>
          <w:sz w:val="24"/>
          <w:szCs w:val="24"/>
        </w:rPr>
        <w:t>In</w:t>
      </w:r>
      <w:r w:rsidR="002674A7" w:rsidRPr="00647F36">
        <w:rPr>
          <w:rFonts w:asciiTheme="majorBidi" w:hAnsiTheme="majorBidi" w:cstheme="majorBidi"/>
          <w:i/>
          <w:iCs/>
          <w:sz w:val="24"/>
          <w:szCs w:val="24"/>
        </w:rPr>
        <w:t xml:space="preserve"> </w:t>
      </w:r>
      <w:proofErr w:type="spellStart"/>
      <w:r w:rsidR="002674A7" w:rsidRPr="00647F36">
        <w:rPr>
          <w:rFonts w:asciiTheme="majorBidi" w:hAnsiTheme="majorBidi" w:cstheme="majorBidi"/>
          <w:i/>
          <w:iCs/>
          <w:sz w:val="24"/>
          <w:szCs w:val="24"/>
        </w:rPr>
        <w:t>Fadilillah</w:t>
      </w:r>
      <w:proofErr w:type="spellEnd"/>
      <w:r w:rsidR="002674A7" w:rsidRPr="00647F36">
        <w:rPr>
          <w:rFonts w:asciiTheme="majorBidi" w:hAnsiTheme="majorBidi" w:cstheme="majorBidi"/>
          <w:i/>
          <w:iCs/>
          <w:sz w:val="24"/>
          <w:szCs w:val="24"/>
        </w:rPr>
        <w:t xml:space="preserve"> Boarding School Surabaya </w:t>
      </w:r>
      <w:r w:rsidR="00C93389" w:rsidRPr="00647F36">
        <w:rPr>
          <w:rFonts w:asciiTheme="majorBidi" w:hAnsiTheme="majorBidi" w:cstheme="majorBidi"/>
          <w:i/>
          <w:iCs/>
          <w:sz w:val="24"/>
          <w:szCs w:val="24"/>
        </w:rPr>
        <w:t>pada</w:t>
      </w:r>
      <w:r w:rsidR="00C93389" w:rsidRPr="00647F36">
        <w:rPr>
          <w:rFonts w:asciiTheme="majorBidi" w:hAnsiTheme="majorBidi" w:cstheme="majorBidi"/>
          <w:i/>
          <w:iCs/>
          <w:spacing w:val="-11"/>
          <w:sz w:val="24"/>
          <w:szCs w:val="24"/>
        </w:rPr>
        <w:t xml:space="preserve"> </w:t>
      </w:r>
      <w:proofErr w:type="spellStart"/>
      <w:r w:rsidR="00C93389" w:rsidRPr="00647F36">
        <w:rPr>
          <w:rFonts w:asciiTheme="majorBidi" w:hAnsiTheme="majorBidi" w:cstheme="majorBidi"/>
          <w:i/>
          <w:iCs/>
          <w:sz w:val="24"/>
          <w:szCs w:val="24"/>
        </w:rPr>
        <w:t>kelas</w:t>
      </w:r>
      <w:proofErr w:type="spellEnd"/>
      <w:r w:rsidR="00C93389" w:rsidRPr="00647F36">
        <w:rPr>
          <w:rFonts w:asciiTheme="majorBidi" w:hAnsiTheme="majorBidi" w:cstheme="majorBidi"/>
          <w:i/>
          <w:iCs/>
          <w:spacing w:val="-9"/>
          <w:sz w:val="24"/>
          <w:szCs w:val="24"/>
        </w:rPr>
        <w:t xml:space="preserve"> </w:t>
      </w:r>
      <w:proofErr w:type="spellStart"/>
      <w:r w:rsidR="00AA397A" w:rsidRPr="00647F36">
        <w:rPr>
          <w:rFonts w:asciiTheme="majorBidi" w:hAnsiTheme="majorBidi" w:cstheme="majorBidi"/>
          <w:i/>
          <w:iCs/>
          <w:sz w:val="24"/>
          <w:szCs w:val="24"/>
        </w:rPr>
        <w:t>Tujuh</w:t>
      </w:r>
      <w:proofErr w:type="spellEnd"/>
      <w:r w:rsidR="00AA397A" w:rsidRPr="00647F36">
        <w:rPr>
          <w:rFonts w:asciiTheme="majorBidi" w:hAnsiTheme="majorBidi" w:cstheme="majorBidi"/>
          <w:i/>
          <w:iCs/>
          <w:sz w:val="24"/>
          <w:szCs w:val="24"/>
        </w:rPr>
        <w:t xml:space="preserve"> </w:t>
      </w:r>
      <w:proofErr w:type="spellStart"/>
      <w:r w:rsidR="00AA397A" w:rsidRPr="00647F36">
        <w:rPr>
          <w:rFonts w:asciiTheme="majorBidi" w:hAnsiTheme="majorBidi" w:cstheme="majorBidi"/>
          <w:i/>
          <w:iCs/>
          <w:sz w:val="24"/>
          <w:szCs w:val="24"/>
        </w:rPr>
        <w:t>Sekolah</w:t>
      </w:r>
      <w:proofErr w:type="spellEnd"/>
      <w:r w:rsidR="00AA397A" w:rsidRPr="00647F36">
        <w:rPr>
          <w:rFonts w:asciiTheme="majorBidi" w:hAnsiTheme="majorBidi" w:cstheme="majorBidi"/>
          <w:i/>
          <w:iCs/>
          <w:sz w:val="24"/>
          <w:szCs w:val="24"/>
        </w:rPr>
        <w:t xml:space="preserve"> </w:t>
      </w:r>
      <w:proofErr w:type="spellStart"/>
      <w:r w:rsidR="00AA397A" w:rsidRPr="00647F36">
        <w:rPr>
          <w:rFonts w:asciiTheme="majorBidi" w:hAnsiTheme="majorBidi" w:cstheme="majorBidi"/>
          <w:i/>
          <w:iCs/>
          <w:sz w:val="24"/>
          <w:szCs w:val="24"/>
        </w:rPr>
        <w:t>Menengah</w:t>
      </w:r>
      <w:proofErr w:type="spellEnd"/>
      <w:r w:rsidR="00AA397A" w:rsidRPr="00647F36">
        <w:rPr>
          <w:rFonts w:asciiTheme="majorBidi" w:hAnsiTheme="majorBidi" w:cstheme="majorBidi"/>
          <w:i/>
          <w:iCs/>
          <w:sz w:val="24"/>
          <w:szCs w:val="24"/>
        </w:rPr>
        <w:t xml:space="preserve"> </w:t>
      </w:r>
      <w:proofErr w:type="spellStart"/>
      <w:r w:rsidR="00AA397A" w:rsidRPr="00647F36">
        <w:rPr>
          <w:rFonts w:asciiTheme="majorBidi" w:hAnsiTheme="majorBidi" w:cstheme="majorBidi"/>
          <w:i/>
          <w:iCs/>
          <w:sz w:val="24"/>
          <w:szCs w:val="24"/>
        </w:rPr>
        <w:t>Pertama</w:t>
      </w:r>
      <w:proofErr w:type="spellEnd"/>
      <w:r w:rsidR="00C93389" w:rsidRPr="00647F36">
        <w:rPr>
          <w:rFonts w:asciiTheme="majorBidi" w:hAnsiTheme="majorBidi" w:cstheme="majorBidi"/>
          <w:i/>
          <w:iCs/>
          <w:spacing w:val="-8"/>
          <w:sz w:val="24"/>
          <w:szCs w:val="24"/>
        </w:rPr>
        <w:t xml:space="preserve"> </w:t>
      </w:r>
      <w:proofErr w:type="spellStart"/>
      <w:r w:rsidR="00C93389" w:rsidRPr="00647F36">
        <w:rPr>
          <w:rFonts w:asciiTheme="majorBidi" w:hAnsiTheme="majorBidi" w:cstheme="majorBidi"/>
          <w:i/>
          <w:iCs/>
          <w:sz w:val="24"/>
          <w:szCs w:val="24"/>
        </w:rPr>
        <w:t>berdasarkan</w:t>
      </w:r>
      <w:proofErr w:type="spellEnd"/>
      <w:r w:rsidR="00C93389" w:rsidRPr="00647F36">
        <w:rPr>
          <w:rFonts w:asciiTheme="majorBidi" w:hAnsiTheme="majorBidi" w:cstheme="majorBidi"/>
          <w:i/>
          <w:iCs/>
          <w:spacing w:val="-10"/>
          <w:sz w:val="24"/>
          <w:szCs w:val="24"/>
        </w:rPr>
        <w:t xml:space="preserve"> </w:t>
      </w:r>
      <w:proofErr w:type="spellStart"/>
      <w:r w:rsidR="00C93389" w:rsidRPr="00647F36">
        <w:rPr>
          <w:rFonts w:asciiTheme="majorBidi" w:hAnsiTheme="majorBidi" w:cstheme="majorBidi"/>
          <w:i/>
          <w:iCs/>
          <w:sz w:val="24"/>
          <w:szCs w:val="24"/>
        </w:rPr>
        <w:t>behaviorisme</w:t>
      </w:r>
      <w:proofErr w:type="spellEnd"/>
      <w:r w:rsidR="00AA397A" w:rsidRPr="00647F36">
        <w:rPr>
          <w:rFonts w:asciiTheme="majorBidi" w:hAnsiTheme="majorBidi" w:cstheme="majorBidi"/>
          <w:i/>
          <w:iCs/>
          <w:sz w:val="24"/>
          <w:szCs w:val="24"/>
        </w:rPr>
        <w:t xml:space="preserve"> Purposive</w:t>
      </w:r>
      <w:r w:rsidR="00C93389" w:rsidRPr="00647F36">
        <w:rPr>
          <w:rFonts w:asciiTheme="majorBidi" w:hAnsiTheme="majorBidi" w:cstheme="majorBidi"/>
          <w:i/>
          <w:iCs/>
          <w:spacing w:val="-8"/>
          <w:sz w:val="24"/>
          <w:szCs w:val="24"/>
        </w:rPr>
        <w:t xml:space="preserve"> </w:t>
      </w:r>
      <w:proofErr w:type="spellStart"/>
      <w:r w:rsidR="00C93389" w:rsidRPr="00647F36">
        <w:rPr>
          <w:rFonts w:asciiTheme="majorBidi" w:hAnsiTheme="majorBidi" w:cstheme="majorBidi"/>
          <w:i/>
          <w:iCs/>
          <w:sz w:val="24"/>
          <w:szCs w:val="24"/>
        </w:rPr>
        <w:t>yaitu</w:t>
      </w:r>
      <w:proofErr w:type="spellEnd"/>
      <w:r w:rsidR="00C93389" w:rsidRPr="00647F36">
        <w:rPr>
          <w:rFonts w:asciiTheme="majorBidi" w:hAnsiTheme="majorBidi" w:cstheme="majorBidi"/>
          <w:i/>
          <w:iCs/>
          <w:sz w:val="24"/>
          <w:szCs w:val="24"/>
        </w:rPr>
        <w:t>,</w:t>
      </w:r>
      <w:r w:rsidR="00C93389" w:rsidRPr="00647F36">
        <w:rPr>
          <w:rFonts w:asciiTheme="majorBidi" w:hAnsiTheme="majorBidi" w:cstheme="majorBidi"/>
          <w:i/>
          <w:iCs/>
          <w:spacing w:val="-7"/>
          <w:sz w:val="24"/>
          <w:szCs w:val="24"/>
        </w:rPr>
        <w:t xml:space="preserve"> </w:t>
      </w:r>
      <w:r w:rsidR="00C93389" w:rsidRPr="00647F36">
        <w:rPr>
          <w:rFonts w:asciiTheme="majorBidi" w:hAnsiTheme="majorBidi" w:cstheme="majorBidi"/>
          <w:i/>
          <w:iCs/>
          <w:sz w:val="24"/>
          <w:szCs w:val="24"/>
        </w:rPr>
        <w:t>guru</w:t>
      </w:r>
      <w:r w:rsidR="00C93389" w:rsidRPr="00647F36">
        <w:rPr>
          <w:rFonts w:asciiTheme="majorBidi" w:hAnsiTheme="majorBidi" w:cstheme="majorBidi"/>
          <w:i/>
          <w:iCs/>
          <w:spacing w:val="-9"/>
          <w:sz w:val="24"/>
          <w:szCs w:val="24"/>
        </w:rPr>
        <w:t xml:space="preserve"> </w:t>
      </w:r>
      <w:proofErr w:type="spellStart"/>
      <w:r w:rsidR="00C93389" w:rsidRPr="00647F36">
        <w:rPr>
          <w:rFonts w:asciiTheme="majorBidi" w:hAnsiTheme="majorBidi" w:cstheme="majorBidi"/>
          <w:i/>
          <w:iCs/>
          <w:sz w:val="24"/>
          <w:szCs w:val="24"/>
        </w:rPr>
        <w:t>melakukan</w:t>
      </w:r>
      <w:proofErr w:type="spellEnd"/>
      <w:r w:rsidR="00C93389" w:rsidRPr="00647F36">
        <w:rPr>
          <w:rFonts w:asciiTheme="majorBidi" w:hAnsiTheme="majorBidi" w:cstheme="majorBidi"/>
          <w:i/>
          <w:iCs/>
          <w:spacing w:val="-10"/>
          <w:sz w:val="24"/>
          <w:szCs w:val="24"/>
        </w:rPr>
        <w:t xml:space="preserve"> </w:t>
      </w:r>
      <w:proofErr w:type="spellStart"/>
      <w:r w:rsidR="00C93389" w:rsidRPr="00647F36">
        <w:rPr>
          <w:rFonts w:asciiTheme="majorBidi" w:hAnsiTheme="majorBidi" w:cstheme="majorBidi"/>
          <w:i/>
          <w:iCs/>
          <w:sz w:val="24"/>
          <w:szCs w:val="24"/>
        </w:rPr>
        <w:t>gaya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belajar</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dengan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searah</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selalu</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dilakukan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pengulangan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terhadap</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materi</w:t>
      </w:r>
      <w:proofErr w:type="spellEnd"/>
      <w:r w:rsidR="00C93389" w:rsidRPr="00647F36">
        <w:rPr>
          <w:rFonts w:asciiTheme="majorBidi" w:hAnsiTheme="majorBidi" w:cstheme="majorBidi"/>
          <w:i/>
          <w:iCs/>
          <w:sz w:val="24"/>
          <w:szCs w:val="24"/>
        </w:rPr>
        <w:t xml:space="preserve"> yang </w:t>
      </w:r>
      <w:proofErr w:type="spellStart"/>
      <w:r w:rsidR="00C93389" w:rsidRPr="00647F36">
        <w:rPr>
          <w:rFonts w:asciiTheme="majorBidi" w:hAnsiTheme="majorBidi" w:cstheme="majorBidi"/>
          <w:i/>
          <w:iCs/>
          <w:sz w:val="24"/>
          <w:szCs w:val="24"/>
        </w:rPr>
        <w:t>telah</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dijelaskan</w:t>
      </w:r>
      <w:proofErr w:type="spellEnd"/>
      <w:r w:rsidR="00C93389" w:rsidRPr="00647F36">
        <w:rPr>
          <w:rFonts w:asciiTheme="majorBidi" w:hAnsiTheme="majorBidi" w:cstheme="majorBidi"/>
          <w:i/>
          <w:iCs/>
          <w:sz w:val="24"/>
          <w:szCs w:val="24"/>
        </w:rPr>
        <w:t xml:space="preserve">, dan </w:t>
      </w:r>
      <w:proofErr w:type="spellStart"/>
      <w:r w:rsidR="00C93389" w:rsidRPr="00647F36">
        <w:rPr>
          <w:rFonts w:asciiTheme="majorBidi" w:hAnsiTheme="majorBidi" w:cstheme="majorBidi"/>
          <w:i/>
          <w:iCs/>
          <w:sz w:val="24"/>
          <w:szCs w:val="24"/>
        </w:rPr>
        <w:t>selalu</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memberikan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latihan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soal</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sebagai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fokus</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utamanya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Peneliti</w:t>
      </w:r>
      <w:proofErr w:type="spellEnd"/>
      <w:r w:rsidR="00C93389" w:rsidRPr="00647F36">
        <w:rPr>
          <w:rFonts w:asciiTheme="majorBidi" w:hAnsiTheme="majorBidi" w:cstheme="majorBidi"/>
          <w:i/>
          <w:iCs/>
          <w:sz w:val="24"/>
          <w:szCs w:val="24"/>
        </w:rPr>
        <w:t xml:space="preserve"> juga </w:t>
      </w:r>
      <w:proofErr w:type="spellStart"/>
      <w:r w:rsidR="00C93389" w:rsidRPr="00647F36">
        <w:rPr>
          <w:rFonts w:asciiTheme="majorBidi" w:hAnsiTheme="majorBidi" w:cstheme="majorBidi"/>
          <w:i/>
          <w:iCs/>
          <w:sz w:val="24"/>
          <w:szCs w:val="24"/>
        </w:rPr>
        <w:t>menemui</w:t>
      </w:r>
      <w:proofErr w:type="spellEnd"/>
      <w:r w:rsidR="00C93389" w:rsidRPr="00647F36">
        <w:rPr>
          <w:rFonts w:asciiTheme="majorBidi" w:hAnsiTheme="majorBidi" w:cstheme="majorBidi"/>
          <w:i/>
          <w:iCs/>
          <w:spacing w:val="-11"/>
          <w:sz w:val="24"/>
          <w:szCs w:val="24"/>
        </w:rPr>
        <w:t xml:space="preserve"> </w:t>
      </w:r>
      <w:proofErr w:type="spellStart"/>
      <w:r w:rsidR="00C93389" w:rsidRPr="00647F36">
        <w:rPr>
          <w:rFonts w:asciiTheme="majorBidi" w:hAnsiTheme="majorBidi" w:cstheme="majorBidi"/>
          <w:i/>
          <w:iCs/>
          <w:sz w:val="24"/>
          <w:szCs w:val="24"/>
        </w:rPr>
        <w:t>bahwa</w:t>
      </w:r>
      <w:proofErr w:type="spellEnd"/>
      <w:r w:rsidR="00C93389" w:rsidRPr="00647F36">
        <w:rPr>
          <w:rFonts w:asciiTheme="majorBidi" w:hAnsiTheme="majorBidi" w:cstheme="majorBidi"/>
          <w:i/>
          <w:iCs/>
          <w:spacing w:val="-11"/>
          <w:sz w:val="24"/>
          <w:szCs w:val="24"/>
        </w:rPr>
        <w:t xml:space="preserve"> </w:t>
      </w:r>
      <w:r w:rsidR="00C93389" w:rsidRPr="00647F36">
        <w:rPr>
          <w:rFonts w:asciiTheme="majorBidi" w:hAnsiTheme="majorBidi" w:cstheme="majorBidi"/>
          <w:i/>
          <w:iCs/>
          <w:sz w:val="24"/>
          <w:szCs w:val="24"/>
        </w:rPr>
        <w:t>guru</w:t>
      </w:r>
      <w:r w:rsidR="00C93389" w:rsidRPr="00647F36">
        <w:rPr>
          <w:rFonts w:asciiTheme="majorBidi" w:hAnsiTheme="majorBidi" w:cstheme="majorBidi"/>
          <w:i/>
          <w:iCs/>
          <w:spacing w:val="-12"/>
          <w:sz w:val="24"/>
          <w:szCs w:val="24"/>
        </w:rPr>
        <w:t xml:space="preserve"> </w:t>
      </w:r>
      <w:proofErr w:type="spellStart"/>
      <w:r w:rsidR="00C93389" w:rsidRPr="00647F36">
        <w:rPr>
          <w:rFonts w:asciiTheme="majorBidi" w:hAnsiTheme="majorBidi" w:cstheme="majorBidi"/>
          <w:i/>
          <w:iCs/>
          <w:sz w:val="24"/>
          <w:szCs w:val="24"/>
        </w:rPr>
        <w:t>menerapkan</w:t>
      </w:r>
      <w:proofErr w:type="spellEnd"/>
      <w:r w:rsidR="00C93389" w:rsidRPr="00647F36">
        <w:rPr>
          <w:rFonts w:asciiTheme="majorBidi" w:hAnsiTheme="majorBidi" w:cstheme="majorBidi"/>
          <w:i/>
          <w:iCs/>
          <w:spacing w:val="-12"/>
          <w:sz w:val="24"/>
          <w:szCs w:val="24"/>
        </w:rPr>
        <w:t xml:space="preserve"> </w:t>
      </w:r>
      <w:proofErr w:type="spellStart"/>
      <w:r w:rsidR="00C93389" w:rsidRPr="00647F36">
        <w:rPr>
          <w:rFonts w:asciiTheme="majorBidi" w:hAnsiTheme="majorBidi" w:cstheme="majorBidi"/>
          <w:i/>
          <w:iCs/>
          <w:sz w:val="24"/>
          <w:szCs w:val="24"/>
        </w:rPr>
        <w:t>sistem</w:t>
      </w:r>
      <w:proofErr w:type="spellEnd"/>
      <w:r w:rsidR="00C93389" w:rsidRPr="00647F36">
        <w:rPr>
          <w:rFonts w:asciiTheme="majorBidi" w:hAnsiTheme="majorBidi" w:cstheme="majorBidi"/>
          <w:i/>
          <w:iCs/>
          <w:spacing w:val="-11"/>
          <w:sz w:val="24"/>
          <w:szCs w:val="24"/>
        </w:rPr>
        <w:t xml:space="preserve"> </w:t>
      </w:r>
      <w:proofErr w:type="spellStart"/>
      <w:r w:rsidR="00C93389" w:rsidRPr="00647F36">
        <w:rPr>
          <w:rFonts w:asciiTheme="majorBidi" w:hAnsiTheme="majorBidi" w:cstheme="majorBidi"/>
          <w:i/>
          <w:iCs/>
          <w:sz w:val="24"/>
          <w:szCs w:val="24"/>
        </w:rPr>
        <w:t>pendidikan</w:t>
      </w:r>
      <w:proofErr w:type="spellEnd"/>
      <w:r w:rsidR="00C93389" w:rsidRPr="00647F36">
        <w:rPr>
          <w:rFonts w:asciiTheme="majorBidi" w:hAnsiTheme="majorBidi" w:cstheme="majorBidi"/>
          <w:i/>
          <w:iCs/>
          <w:spacing w:val="-10"/>
          <w:sz w:val="24"/>
          <w:szCs w:val="24"/>
        </w:rPr>
        <w:t xml:space="preserve"> </w:t>
      </w:r>
      <w:r w:rsidR="00C93389" w:rsidRPr="00647F36">
        <w:rPr>
          <w:rFonts w:asciiTheme="majorBidi" w:hAnsiTheme="majorBidi" w:cstheme="majorBidi"/>
          <w:i/>
          <w:iCs/>
          <w:sz w:val="24"/>
          <w:szCs w:val="24"/>
        </w:rPr>
        <w:t>yang</w:t>
      </w:r>
      <w:r w:rsidR="00C93389" w:rsidRPr="00647F36">
        <w:rPr>
          <w:rFonts w:asciiTheme="majorBidi" w:hAnsiTheme="majorBidi" w:cstheme="majorBidi"/>
          <w:i/>
          <w:iCs/>
          <w:spacing w:val="-13"/>
          <w:sz w:val="24"/>
          <w:szCs w:val="24"/>
        </w:rPr>
        <w:t xml:space="preserve"> </w:t>
      </w:r>
      <w:proofErr w:type="spellStart"/>
      <w:r w:rsidR="00C93389" w:rsidRPr="00647F36">
        <w:rPr>
          <w:rFonts w:asciiTheme="majorBidi" w:hAnsiTheme="majorBidi" w:cstheme="majorBidi"/>
          <w:i/>
          <w:iCs/>
          <w:sz w:val="24"/>
          <w:szCs w:val="24"/>
        </w:rPr>
        <w:t>islami</w:t>
      </w:r>
      <w:proofErr w:type="spellEnd"/>
      <w:r w:rsidR="00C93389" w:rsidRPr="00647F36">
        <w:rPr>
          <w:rFonts w:asciiTheme="majorBidi" w:hAnsiTheme="majorBidi" w:cstheme="majorBidi"/>
          <w:i/>
          <w:iCs/>
          <w:sz w:val="24"/>
          <w:szCs w:val="24"/>
        </w:rPr>
        <w:t>,</w:t>
      </w:r>
      <w:r w:rsidR="00C93389" w:rsidRPr="00647F36">
        <w:rPr>
          <w:rFonts w:asciiTheme="majorBidi" w:hAnsiTheme="majorBidi" w:cstheme="majorBidi"/>
          <w:i/>
          <w:iCs/>
          <w:spacing w:val="-12"/>
          <w:sz w:val="24"/>
          <w:szCs w:val="24"/>
        </w:rPr>
        <w:t xml:space="preserve"> </w:t>
      </w:r>
      <w:proofErr w:type="spellStart"/>
      <w:r w:rsidR="00C93389" w:rsidRPr="00647F36">
        <w:rPr>
          <w:rFonts w:asciiTheme="majorBidi" w:hAnsiTheme="majorBidi" w:cstheme="majorBidi"/>
          <w:i/>
          <w:iCs/>
          <w:sz w:val="24"/>
          <w:szCs w:val="24"/>
        </w:rPr>
        <w:t>dengan</w:t>
      </w:r>
      <w:proofErr w:type="spellEnd"/>
      <w:r w:rsidR="00C93389" w:rsidRPr="00647F36">
        <w:rPr>
          <w:rFonts w:asciiTheme="majorBidi" w:hAnsiTheme="majorBidi" w:cstheme="majorBidi"/>
          <w:i/>
          <w:iCs/>
          <w:spacing w:val="-11"/>
          <w:sz w:val="24"/>
          <w:szCs w:val="24"/>
        </w:rPr>
        <w:t xml:space="preserve"> </w:t>
      </w:r>
      <w:proofErr w:type="spellStart"/>
      <w:r w:rsidR="00C93389" w:rsidRPr="00647F36">
        <w:rPr>
          <w:rFonts w:asciiTheme="majorBidi" w:hAnsiTheme="majorBidi" w:cstheme="majorBidi"/>
          <w:i/>
          <w:iCs/>
          <w:sz w:val="24"/>
          <w:szCs w:val="24"/>
        </w:rPr>
        <w:t>memberikan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motivasi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kepada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siswa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tanpa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memberikan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hukuman</w:t>
      </w:r>
      <w:proofErr w:type="spellEnd"/>
      <w:r w:rsidR="00C93389" w:rsidRPr="00647F36">
        <w:rPr>
          <w:rFonts w:asciiTheme="majorBidi" w:hAnsiTheme="majorBidi" w:cstheme="majorBidi"/>
          <w:i/>
          <w:iCs/>
          <w:sz w:val="24"/>
          <w:szCs w:val="24"/>
        </w:rPr>
        <w:t xml:space="preserve">, dan </w:t>
      </w:r>
      <w:proofErr w:type="spellStart"/>
      <w:r w:rsidR="00C93389" w:rsidRPr="00647F36">
        <w:rPr>
          <w:rFonts w:asciiTheme="majorBidi" w:hAnsiTheme="majorBidi" w:cstheme="majorBidi"/>
          <w:i/>
          <w:iCs/>
          <w:sz w:val="24"/>
          <w:szCs w:val="24"/>
        </w:rPr>
        <w:t>memberikan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perhatian</w:t>
      </w:r>
      <w:proofErr w:type="spellEnd"/>
      <w:r w:rsidR="00C93389" w:rsidRPr="00647F36">
        <w:rPr>
          <w:rFonts w:asciiTheme="majorBidi" w:hAnsiTheme="majorBidi" w:cstheme="majorBidi"/>
          <w:i/>
          <w:iCs/>
          <w:spacing w:val="-16"/>
          <w:sz w:val="24"/>
          <w:szCs w:val="24"/>
        </w:rPr>
        <w:t xml:space="preserve"> </w:t>
      </w:r>
      <w:proofErr w:type="spellStart"/>
      <w:r w:rsidR="00C93389" w:rsidRPr="00647F36">
        <w:rPr>
          <w:rFonts w:asciiTheme="majorBidi" w:hAnsiTheme="majorBidi" w:cstheme="majorBidi"/>
          <w:i/>
          <w:iCs/>
          <w:sz w:val="24"/>
          <w:szCs w:val="24"/>
        </w:rPr>
        <w:t>penuh</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kepada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siswa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terhadap</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kebutuhanya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sepanjang</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pembelajaran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Motivasi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tersebut</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dapat</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diukur</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dalam</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persentasenya</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sebanyak</w:t>
      </w:r>
      <w:proofErr w:type="spellEnd"/>
      <w:r w:rsidR="00C93389" w:rsidRPr="00647F36">
        <w:rPr>
          <w:rFonts w:asciiTheme="majorBidi" w:hAnsiTheme="majorBidi" w:cstheme="majorBidi"/>
          <w:i/>
          <w:iCs/>
          <w:sz w:val="24"/>
          <w:szCs w:val="24"/>
        </w:rPr>
        <w:t xml:space="preserve"> 51% </w:t>
      </w:r>
      <w:proofErr w:type="spellStart"/>
      <w:r w:rsidR="00C93389" w:rsidRPr="00647F36">
        <w:rPr>
          <w:rFonts w:asciiTheme="majorBidi" w:hAnsiTheme="majorBidi" w:cstheme="majorBidi"/>
          <w:i/>
          <w:iCs/>
          <w:sz w:val="24"/>
          <w:szCs w:val="24"/>
        </w:rPr>
        <w:t>dengan</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jumlah</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siswa</w:t>
      </w:r>
      <w:proofErr w:type="spellEnd"/>
      <w:r w:rsidR="00C93389" w:rsidRPr="00647F36">
        <w:rPr>
          <w:rFonts w:asciiTheme="majorBidi" w:hAnsiTheme="majorBidi" w:cstheme="majorBidi"/>
          <w:i/>
          <w:iCs/>
          <w:sz w:val="24"/>
          <w:szCs w:val="24"/>
        </w:rPr>
        <w:t xml:space="preserve"> 38, </w:t>
      </w:r>
      <w:proofErr w:type="spellStart"/>
      <w:r w:rsidR="00C93389" w:rsidRPr="00647F36">
        <w:rPr>
          <w:rFonts w:asciiTheme="majorBidi" w:hAnsiTheme="majorBidi" w:cstheme="majorBidi"/>
          <w:i/>
          <w:iCs/>
          <w:sz w:val="24"/>
          <w:szCs w:val="24"/>
        </w:rPr>
        <w:t>hal</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ini</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termasuk</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dalam</w:t>
      </w:r>
      <w:proofErr w:type="spellEnd"/>
      <w:r w:rsidR="00C93389" w:rsidRPr="00647F36">
        <w:rPr>
          <w:rFonts w:asciiTheme="majorBidi" w:hAnsiTheme="majorBidi" w:cstheme="majorBidi"/>
          <w:i/>
          <w:iCs/>
          <w:sz w:val="24"/>
          <w:szCs w:val="24"/>
        </w:rPr>
        <w:t xml:space="preserve"> </w:t>
      </w:r>
      <w:proofErr w:type="spellStart"/>
      <w:r w:rsidR="00C93389" w:rsidRPr="00647F36">
        <w:rPr>
          <w:rFonts w:asciiTheme="majorBidi" w:hAnsiTheme="majorBidi" w:cstheme="majorBidi"/>
          <w:i/>
          <w:iCs/>
          <w:sz w:val="24"/>
          <w:szCs w:val="24"/>
        </w:rPr>
        <w:t>kategori</w:t>
      </w:r>
      <w:proofErr w:type="spellEnd"/>
      <w:r w:rsidR="00C93389" w:rsidRPr="00647F36">
        <w:rPr>
          <w:rFonts w:asciiTheme="majorBidi" w:hAnsiTheme="majorBidi" w:cstheme="majorBidi"/>
          <w:i/>
          <w:iCs/>
          <w:spacing w:val="-1"/>
          <w:sz w:val="24"/>
          <w:szCs w:val="24"/>
        </w:rPr>
        <w:t xml:space="preserve"> </w:t>
      </w:r>
      <w:proofErr w:type="spellStart"/>
      <w:r w:rsidR="00C93389" w:rsidRPr="00647F36">
        <w:rPr>
          <w:rFonts w:asciiTheme="majorBidi" w:hAnsiTheme="majorBidi" w:cstheme="majorBidi"/>
          <w:i/>
          <w:iCs/>
          <w:sz w:val="24"/>
          <w:szCs w:val="24"/>
        </w:rPr>
        <w:t>sedang</w:t>
      </w:r>
      <w:proofErr w:type="spellEnd"/>
      <w:r w:rsidR="00C93389" w:rsidRPr="00647F36">
        <w:rPr>
          <w:rFonts w:asciiTheme="majorBidi" w:hAnsiTheme="majorBidi" w:cstheme="majorBidi"/>
          <w:i/>
          <w:iCs/>
          <w:sz w:val="24"/>
          <w:szCs w:val="24"/>
        </w:rPr>
        <w:t>.</w:t>
      </w:r>
    </w:p>
    <w:p w14:paraId="6AD37B95" w14:textId="20C91AF8" w:rsidR="00C93389" w:rsidRPr="00647F36" w:rsidRDefault="00AA397A" w:rsidP="00647F36">
      <w:pPr>
        <w:spacing w:after="0" w:line="240" w:lineRule="auto"/>
        <w:ind w:left="567" w:right="424"/>
        <w:jc w:val="both"/>
        <w:rPr>
          <w:rFonts w:asciiTheme="majorBidi" w:hAnsiTheme="majorBidi" w:cstheme="majorBidi"/>
          <w:i/>
          <w:iCs/>
          <w:sz w:val="24"/>
          <w:szCs w:val="24"/>
        </w:rPr>
      </w:pPr>
      <w:r w:rsidRPr="00414E66">
        <w:rPr>
          <w:rFonts w:asciiTheme="majorBidi" w:hAnsiTheme="majorBidi" w:cstheme="majorBidi"/>
          <w:b/>
          <w:bCs/>
          <w:sz w:val="24"/>
          <w:szCs w:val="24"/>
        </w:rPr>
        <w:t xml:space="preserve">Kata </w:t>
      </w:r>
      <w:proofErr w:type="spellStart"/>
      <w:r w:rsidRPr="00414E66">
        <w:rPr>
          <w:rFonts w:asciiTheme="majorBidi" w:hAnsiTheme="majorBidi" w:cstheme="majorBidi"/>
          <w:b/>
          <w:bCs/>
          <w:sz w:val="24"/>
          <w:szCs w:val="24"/>
        </w:rPr>
        <w:t>Kunci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002112F7" w:rsidRPr="00414E66">
        <w:rPr>
          <w:rFonts w:asciiTheme="majorBidi" w:hAnsiTheme="majorBidi" w:cstheme="majorBidi"/>
          <w:sz w:val="24"/>
          <w:szCs w:val="24"/>
        </w:rPr>
        <w:t xml:space="preserve"> Bahasa Arab</w:t>
      </w:r>
      <w:r w:rsidRPr="00414E66">
        <w:rPr>
          <w:rFonts w:asciiTheme="majorBidi" w:hAnsiTheme="majorBidi" w:cstheme="majorBidi"/>
          <w:sz w:val="24"/>
          <w:szCs w:val="24"/>
        </w:rPr>
        <w:t xml:space="preserve">, </w:t>
      </w:r>
      <w:proofErr w:type="spellStart"/>
      <w:r w:rsidR="00C93389" w:rsidRPr="00414E66">
        <w:rPr>
          <w:rFonts w:asciiTheme="majorBidi" w:hAnsiTheme="majorBidi" w:cstheme="majorBidi"/>
          <w:sz w:val="24"/>
          <w:szCs w:val="24"/>
        </w:rPr>
        <w:t>Behaviorisme</w:t>
      </w:r>
      <w:proofErr w:type="spellEnd"/>
      <w:r w:rsidRPr="00414E66">
        <w:rPr>
          <w:rFonts w:asciiTheme="majorBidi" w:hAnsiTheme="majorBidi" w:cstheme="majorBidi"/>
          <w:sz w:val="24"/>
          <w:szCs w:val="24"/>
        </w:rPr>
        <w:t xml:space="preserve"> Purposive</w:t>
      </w:r>
      <w:r w:rsidR="00C93389" w:rsidRPr="00414E66">
        <w:rPr>
          <w:rFonts w:asciiTheme="majorBidi" w:hAnsiTheme="majorBidi" w:cstheme="majorBidi"/>
          <w:sz w:val="24"/>
          <w:szCs w:val="24"/>
        </w:rPr>
        <w:t xml:space="preserve">, </w:t>
      </w:r>
      <w:proofErr w:type="spellStart"/>
      <w:r w:rsidR="008808A0" w:rsidRPr="00414E66">
        <w:rPr>
          <w:rFonts w:asciiTheme="majorBidi" w:hAnsiTheme="majorBidi" w:cstheme="majorBidi"/>
          <w:sz w:val="24"/>
          <w:szCs w:val="24"/>
        </w:rPr>
        <w:t>Fadilillah</w:t>
      </w:r>
      <w:proofErr w:type="spellEnd"/>
      <w:r w:rsidR="008808A0" w:rsidRPr="00414E66">
        <w:rPr>
          <w:rFonts w:asciiTheme="majorBidi" w:hAnsiTheme="majorBidi" w:cstheme="majorBidi"/>
          <w:sz w:val="24"/>
          <w:szCs w:val="24"/>
        </w:rPr>
        <w:t xml:space="preserve"> Boarding School</w:t>
      </w:r>
    </w:p>
    <w:p w14:paraId="4E38E6B5" w14:textId="77777777" w:rsidR="00F42021" w:rsidRPr="00414E66" w:rsidRDefault="00F42021" w:rsidP="00414E66">
      <w:pPr>
        <w:pStyle w:val="NoSpacing"/>
        <w:spacing w:line="360" w:lineRule="auto"/>
        <w:jc w:val="both"/>
        <w:rPr>
          <w:rFonts w:asciiTheme="majorBidi" w:hAnsiTheme="majorBidi" w:cstheme="majorBidi"/>
          <w:sz w:val="24"/>
          <w:szCs w:val="24"/>
        </w:rPr>
      </w:pPr>
    </w:p>
    <w:p w14:paraId="77F79706" w14:textId="77777777" w:rsidR="00F42021" w:rsidRPr="00414E66" w:rsidRDefault="00F42021" w:rsidP="00414E66">
      <w:pPr>
        <w:pStyle w:val="NoSpacing"/>
        <w:spacing w:line="360" w:lineRule="auto"/>
        <w:jc w:val="center"/>
        <w:rPr>
          <w:rFonts w:asciiTheme="majorBidi" w:hAnsiTheme="majorBidi" w:cstheme="majorBidi"/>
          <w:b/>
          <w:bCs/>
          <w:sz w:val="24"/>
          <w:szCs w:val="24"/>
        </w:rPr>
      </w:pPr>
      <w:r w:rsidRPr="00414E66">
        <w:rPr>
          <w:rFonts w:asciiTheme="majorBidi" w:hAnsiTheme="majorBidi" w:cstheme="majorBidi"/>
          <w:b/>
          <w:bCs/>
          <w:sz w:val="24"/>
          <w:szCs w:val="24"/>
        </w:rPr>
        <w:br w:type="page"/>
      </w:r>
    </w:p>
    <w:p w14:paraId="169921F5" w14:textId="77777777" w:rsidR="00647F36" w:rsidRDefault="00647F36" w:rsidP="00647F36">
      <w:pPr>
        <w:spacing w:after="0" w:line="240" w:lineRule="auto"/>
        <w:ind w:left="567" w:right="424"/>
        <w:jc w:val="both"/>
        <w:rPr>
          <w:rFonts w:asciiTheme="majorBidi" w:hAnsiTheme="majorBidi" w:cstheme="majorBidi"/>
          <w:i/>
          <w:iCs/>
          <w:sz w:val="24"/>
          <w:szCs w:val="24"/>
          <w:lang w:val="en"/>
        </w:rPr>
      </w:pPr>
      <w:proofErr w:type="spellStart"/>
      <w:r w:rsidRPr="00414E66">
        <w:rPr>
          <w:rFonts w:asciiTheme="majorBidi" w:hAnsiTheme="majorBidi" w:cstheme="majorBidi"/>
          <w:b/>
          <w:bCs/>
          <w:sz w:val="24"/>
          <w:szCs w:val="24"/>
        </w:rPr>
        <w:lastRenderedPageBreak/>
        <w:t>Abstrac</w:t>
      </w:r>
      <w:proofErr w:type="spellEnd"/>
      <w:r>
        <w:rPr>
          <w:rFonts w:asciiTheme="majorBidi" w:hAnsiTheme="majorBidi" w:cstheme="majorBidi"/>
          <w:b/>
          <w:bCs/>
          <w:sz w:val="24"/>
          <w:szCs w:val="24"/>
          <w:lang w:val="id-ID"/>
        </w:rPr>
        <w:t xml:space="preserve">: </w:t>
      </w:r>
      <w:r w:rsidR="00F42021" w:rsidRPr="00647F36">
        <w:rPr>
          <w:rFonts w:asciiTheme="majorBidi" w:hAnsiTheme="majorBidi" w:cstheme="majorBidi"/>
          <w:i/>
          <w:iCs/>
          <w:sz w:val="24"/>
          <w:szCs w:val="24"/>
          <w:lang w:val="en"/>
        </w:rPr>
        <w:t xml:space="preserve">This study aims to determine Purposive Behaviorism </w:t>
      </w:r>
      <w:proofErr w:type="gramStart"/>
      <w:r w:rsidR="00F42021" w:rsidRPr="00647F36">
        <w:rPr>
          <w:rFonts w:asciiTheme="majorBidi" w:hAnsiTheme="majorBidi" w:cstheme="majorBidi"/>
          <w:i/>
          <w:iCs/>
          <w:sz w:val="24"/>
          <w:szCs w:val="24"/>
          <w:lang w:val="en"/>
        </w:rPr>
        <w:t>For</w:t>
      </w:r>
      <w:proofErr w:type="gramEnd"/>
      <w:r w:rsidR="00F42021" w:rsidRPr="00647F36">
        <w:rPr>
          <w:rFonts w:asciiTheme="majorBidi" w:hAnsiTheme="majorBidi" w:cstheme="majorBidi"/>
          <w:i/>
          <w:iCs/>
          <w:sz w:val="24"/>
          <w:szCs w:val="24"/>
          <w:lang w:val="en"/>
        </w:rPr>
        <w:t xml:space="preserve"> Arabic Language Learning In </w:t>
      </w:r>
      <w:proofErr w:type="spellStart"/>
      <w:r w:rsidR="00F42021" w:rsidRPr="00647F36">
        <w:rPr>
          <w:rFonts w:asciiTheme="majorBidi" w:hAnsiTheme="majorBidi" w:cstheme="majorBidi"/>
          <w:i/>
          <w:iCs/>
          <w:sz w:val="24"/>
          <w:szCs w:val="24"/>
          <w:lang w:val="en"/>
        </w:rPr>
        <w:t>Fadilillah</w:t>
      </w:r>
      <w:proofErr w:type="spellEnd"/>
      <w:r w:rsidR="00F42021" w:rsidRPr="00647F36">
        <w:rPr>
          <w:rFonts w:asciiTheme="majorBidi" w:hAnsiTheme="majorBidi" w:cstheme="majorBidi"/>
          <w:i/>
          <w:iCs/>
          <w:sz w:val="24"/>
          <w:szCs w:val="24"/>
          <w:lang w:val="en"/>
        </w:rPr>
        <w:t xml:space="preserve"> Boarding</w:t>
      </w:r>
      <w:r w:rsidR="00116DAA" w:rsidRPr="00647F36">
        <w:rPr>
          <w:rFonts w:asciiTheme="majorBidi" w:hAnsiTheme="majorBidi" w:cstheme="majorBidi"/>
          <w:i/>
          <w:iCs/>
          <w:sz w:val="24"/>
          <w:szCs w:val="24"/>
          <w:lang w:val="en"/>
        </w:rPr>
        <w:t xml:space="preserve"> School Surabaya And this study</w:t>
      </w:r>
      <w:r w:rsidR="00F42021" w:rsidRPr="00647F36">
        <w:rPr>
          <w:rFonts w:asciiTheme="majorBidi" w:hAnsiTheme="majorBidi" w:cstheme="majorBidi"/>
          <w:i/>
          <w:iCs/>
          <w:sz w:val="24"/>
          <w:szCs w:val="24"/>
          <w:lang w:val="en"/>
        </w:rPr>
        <w:t xml:space="preserve"> looks </w:t>
      </w:r>
      <w:r w:rsidR="00116DAA" w:rsidRPr="00647F36">
        <w:rPr>
          <w:rFonts w:asciiTheme="majorBidi" w:hAnsiTheme="majorBidi" w:cstheme="majorBidi"/>
          <w:i/>
          <w:iCs/>
          <w:sz w:val="24"/>
          <w:szCs w:val="24"/>
          <w:lang w:val="en"/>
        </w:rPr>
        <w:t>for</w:t>
      </w:r>
      <w:r w:rsidR="00F42021" w:rsidRPr="00647F36">
        <w:rPr>
          <w:rFonts w:asciiTheme="majorBidi" w:hAnsiTheme="majorBidi" w:cstheme="majorBidi"/>
          <w:i/>
          <w:iCs/>
          <w:sz w:val="24"/>
          <w:szCs w:val="24"/>
          <w:lang w:val="en"/>
        </w:rPr>
        <w:t xml:space="preserve"> motivation of students in learning Arabic, where behavior is the most important </w:t>
      </w:r>
      <w:r w:rsidR="00952284" w:rsidRPr="00647F36">
        <w:rPr>
          <w:rFonts w:asciiTheme="majorBidi" w:hAnsiTheme="majorBidi" w:cstheme="majorBidi"/>
          <w:i/>
          <w:iCs/>
          <w:sz w:val="24"/>
          <w:szCs w:val="24"/>
          <w:lang w:val="en"/>
        </w:rPr>
        <w:t>to</w:t>
      </w:r>
      <w:r w:rsidR="00F42021" w:rsidRPr="00647F36">
        <w:rPr>
          <w:rFonts w:asciiTheme="majorBidi" w:hAnsiTheme="majorBidi" w:cstheme="majorBidi"/>
          <w:i/>
          <w:iCs/>
          <w:sz w:val="24"/>
          <w:szCs w:val="24"/>
          <w:lang w:val="en"/>
        </w:rPr>
        <w:t xml:space="preserve"> analyzing </w:t>
      </w:r>
      <w:r w:rsidR="00B41228" w:rsidRPr="00647F36">
        <w:rPr>
          <w:rFonts w:asciiTheme="majorBidi" w:hAnsiTheme="majorBidi" w:cstheme="majorBidi"/>
          <w:i/>
          <w:iCs/>
          <w:sz w:val="24"/>
          <w:szCs w:val="24"/>
          <w:lang w:val="en"/>
        </w:rPr>
        <w:t xml:space="preserve">the </w:t>
      </w:r>
      <w:r w:rsidR="00F42021" w:rsidRPr="00647F36">
        <w:rPr>
          <w:rFonts w:asciiTheme="majorBidi" w:hAnsiTheme="majorBidi" w:cstheme="majorBidi"/>
          <w:i/>
          <w:iCs/>
          <w:sz w:val="24"/>
          <w:szCs w:val="24"/>
          <w:lang w:val="en"/>
        </w:rPr>
        <w:t>motivation.</w:t>
      </w:r>
      <w:r w:rsidRPr="00647F36">
        <w:rPr>
          <w:rFonts w:asciiTheme="majorBidi" w:hAnsiTheme="majorBidi" w:cstheme="majorBidi"/>
          <w:b/>
          <w:bCs/>
          <w:i/>
          <w:iCs/>
          <w:sz w:val="24"/>
          <w:szCs w:val="24"/>
          <w:lang w:val="id-ID"/>
        </w:rPr>
        <w:t xml:space="preserve"> </w:t>
      </w:r>
      <w:r w:rsidR="00F42021" w:rsidRPr="00647F36">
        <w:rPr>
          <w:rFonts w:asciiTheme="majorBidi" w:hAnsiTheme="majorBidi" w:cstheme="majorBidi"/>
          <w:i/>
          <w:iCs/>
          <w:sz w:val="24"/>
          <w:szCs w:val="24"/>
          <w:lang w:val="en"/>
        </w:rPr>
        <w:t xml:space="preserve">This type of research is descriptive analysis research, which uses quantitative and qualitative approaches. The object of research is </w:t>
      </w:r>
      <w:r w:rsidR="00B41228" w:rsidRPr="00647F36">
        <w:rPr>
          <w:rFonts w:asciiTheme="majorBidi" w:hAnsiTheme="majorBidi" w:cstheme="majorBidi"/>
          <w:i/>
          <w:iCs/>
          <w:sz w:val="24"/>
          <w:szCs w:val="24"/>
          <w:lang w:val="en"/>
        </w:rPr>
        <w:t xml:space="preserve">thirty eight </w:t>
      </w:r>
      <w:proofErr w:type="gramStart"/>
      <w:r w:rsidR="00B41228" w:rsidRPr="00647F36">
        <w:rPr>
          <w:rFonts w:asciiTheme="majorBidi" w:hAnsiTheme="majorBidi" w:cstheme="majorBidi"/>
          <w:i/>
          <w:iCs/>
          <w:sz w:val="24"/>
          <w:szCs w:val="24"/>
          <w:lang w:val="en"/>
        </w:rPr>
        <w:t xml:space="preserve">of </w:t>
      </w:r>
      <w:r w:rsidR="00F42021" w:rsidRPr="00647F36">
        <w:rPr>
          <w:rFonts w:asciiTheme="majorBidi" w:hAnsiTheme="majorBidi" w:cstheme="majorBidi"/>
          <w:i/>
          <w:iCs/>
          <w:sz w:val="24"/>
          <w:szCs w:val="24"/>
          <w:lang w:val="en"/>
        </w:rPr>
        <w:t xml:space="preserve"> students</w:t>
      </w:r>
      <w:proofErr w:type="gramEnd"/>
      <w:r w:rsidR="00F42021" w:rsidRPr="00647F36">
        <w:rPr>
          <w:rFonts w:asciiTheme="majorBidi" w:hAnsiTheme="majorBidi" w:cstheme="majorBidi"/>
          <w:i/>
          <w:iCs/>
          <w:sz w:val="24"/>
          <w:szCs w:val="24"/>
          <w:lang w:val="en"/>
        </w:rPr>
        <w:t xml:space="preserve">. The research method used is based </w:t>
      </w:r>
      <w:proofErr w:type="gramStart"/>
      <w:r w:rsidR="00F42021" w:rsidRPr="00647F36">
        <w:rPr>
          <w:rFonts w:asciiTheme="majorBidi" w:hAnsiTheme="majorBidi" w:cstheme="majorBidi"/>
          <w:i/>
          <w:iCs/>
          <w:sz w:val="24"/>
          <w:szCs w:val="24"/>
          <w:lang w:val="en"/>
        </w:rPr>
        <w:t>on  steps</w:t>
      </w:r>
      <w:proofErr w:type="gramEnd"/>
      <w:r w:rsidR="00F42021" w:rsidRPr="00647F36">
        <w:rPr>
          <w:rFonts w:asciiTheme="majorBidi" w:hAnsiTheme="majorBidi" w:cstheme="majorBidi"/>
          <w:i/>
          <w:iCs/>
          <w:sz w:val="24"/>
          <w:szCs w:val="24"/>
          <w:lang w:val="en"/>
        </w:rPr>
        <w:t xml:space="preserve">, observation, interviews, and documentation </w:t>
      </w:r>
      <w:r w:rsidR="00B41228" w:rsidRPr="00647F36">
        <w:rPr>
          <w:rFonts w:asciiTheme="majorBidi" w:hAnsiTheme="majorBidi" w:cstheme="majorBidi"/>
          <w:i/>
          <w:iCs/>
          <w:sz w:val="24"/>
          <w:szCs w:val="24"/>
          <w:lang w:val="en"/>
        </w:rPr>
        <w:t>with</w:t>
      </w:r>
      <w:r w:rsidR="00F42021" w:rsidRPr="00647F36">
        <w:rPr>
          <w:rFonts w:asciiTheme="majorBidi" w:hAnsiTheme="majorBidi" w:cstheme="majorBidi"/>
          <w:i/>
          <w:iCs/>
          <w:sz w:val="24"/>
          <w:szCs w:val="24"/>
          <w:lang w:val="en"/>
        </w:rPr>
        <w:t xml:space="preserve"> a questionnaire.</w:t>
      </w:r>
      <w:r w:rsidRPr="00647F36">
        <w:rPr>
          <w:rFonts w:asciiTheme="majorBidi" w:hAnsiTheme="majorBidi" w:cstheme="majorBidi"/>
          <w:b/>
          <w:bCs/>
          <w:i/>
          <w:iCs/>
          <w:sz w:val="24"/>
          <w:szCs w:val="24"/>
          <w:lang w:val="id-ID"/>
        </w:rPr>
        <w:t xml:space="preserve"> </w:t>
      </w:r>
      <w:r w:rsidR="00F42021" w:rsidRPr="00647F36">
        <w:rPr>
          <w:rFonts w:asciiTheme="majorBidi" w:hAnsiTheme="majorBidi" w:cstheme="majorBidi"/>
          <w:i/>
          <w:iCs/>
          <w:sz w:val="24"/>
          <w:szCs w:val="24"/>
          <w:lang w:val="en"/>
        </w:rPr>
        <w:t xml:space="preserve">The results </w:t>
      </w:r>
      <w:r w:rsidR="00B41228" w:rsidRPr="00647F36">
        <w:rPr>
          <w:rFonts w:asciiTheme="majorBidi" w:hAnsiTheme="majorBidi" w:cstheme="majorBidi"/>
          <w:i/>
          <w:iCs/>
          <w:sz w:val="24"/>
          <w:szCs w:val="24"/>
          <w:lang w:val="en"/>
        </w:rPr>
        <w:t>looked</w:t>
      </w:r>
      <w:r w:rsidR="00F42021" w:rsidRPr="00647F36">
        <w:rPr>
          <w:rFonts w:asciiTheme="majorBidi" w:hAnsiTheme="majorBidi" w:cstheme="majorBidi"/>
          <w:i/>
          <w:iCs/>
          <w:sz w:val="24"/>
          <w:szCs w:val="24"/>
          <w:lang w:val="en"/>
        </w:rPr>
        <w:t xml:space="preserve"> that Purposive Behaviorism </w:t>
      </w:r>
      <w:proofErr w:type="gramStart"/>
      <w:r w:rsidR="00F42021" w:rsidRPr="00647F36">
        <w:rPr>
          <w:rFonts w:asciiTheme="majorBidi" w:hAnsiTheme="majorBidi" w:cstheme="majorBidi"/>
          <w:i/>
          <w:iCs/>
          <w:sz w:val="24"/>
          <w:szCs w:val="24"/>
          <w:lang w:val="en"/>
        </w:rPr>
        <w:t>For</w:t>
      </w:r>
      <w:proofErr w:type="gramEnd"/>
      <w:r w:rsidR="00F42021" w:rsidRPr="00647F36">
        <w:rPr>
          <w:rFonts w:asciiTheme="majorBidi" w:hAnsiTheme="majorBidi" w:cstheme="majorBidi"/>
          <w:i/>
          <w:iCs/>
          <w:sz w:val="24"/>
          <w:szCs w:val="24"/>
          <w:lang w:val="en"/>
        </w:rPr>
        <w:t xml:space="preserve"> Arabic Language Learning In </w:t>
      </w:r>
      <w:proofErr w:type="spellStart"/>
      <w:r w:rsidR="00F42021" w:rsidRPr="00647F36">
        <w:rPr>
          <w:rFonts w:asciiTheme="majorBidi" w:hAnsiTheme="majorBidi" w:cstheme="majorBidi"/>
          <w:i/>
          <w:iCs/>
          <w:sz w:val="24"/>
          <w:szCs w:val="24"/>
          <w:lang w:val="en"/>
        </w:rPr>
        <w:t>Fadilillah</w:t>
      </w:r>
      <w:proofErr w:type="spellEnd"/>
      <w:r w:rsidR="00F42021" w:rsidRPr="00647F36">
        <w:rPr>
          <w:rFonts w:asciiTheme="majorBidi" w:hAnsiTheme="majorBidi" w:cstheme="majorBidi"/>
          <w:i/>
          <w:iCs/>
          <w:sz w:val="24"/>
          <w:szCs w:val="24"/>
          <w:lang w:val="en"/>
        </w:rPr>
        <w:t xml:space="preserve"> Boarding School Surabaya in seventh </w:t>
      </w:r>
      <w:r w:rsidR="00B41228" w:rsidRPr="00647F36">
        <w:rPr>
          <w:rFonts w:asciiTheme="majorBidi" w:hAnsiTheme="majorBidi" w:cstheme="majorBidi"/>
          <w:i/>
          <w:iCs/>
          <w:sz w:val="24"/>
          <w:szCs w:val="24"/>
          <w:lang w:val="en"/>
        </w:rPr>
        <w:t>class</w:t>
      </w:r>
      <w:r w:rsidR="00F42021" w:rsidRPr="00647F36">
        <w:rPr>
          <w:rFonts w:asciiTheme="majorBidi" w:hAnsiTheme="majorBidi" w:cstheme="majorBidi"/>
          <w:i/>
          <w:iCs/>
          <w:sz w:val="24"/>
          <w:szCs w:val="24"/>
          <w:lang w:val="en"/>
        </w:rPr>
        <w:t xml:space="preserve"> of Junior High School based on Purposive </w:t>
      </w:r>
      <w:proofErr w:type="spellStart"/>
      <w:r w:rsidR="00F42021" w:rsidRPr="00647F36">
        <w:rPr>
          <w:rFonts w:asciiTheme="majorBidi" w:hAnsiTheme="majorBidi" w:cstheme="majorBidi"/>
          <w:i/>
          <w:iCs/>
          <w:sz w:val="24"/>
          <w:szCs w:val="24"/>
          <w:lang w:val="en"/>
        </w:rPr>
        <w:t>behaviorism</w:t>
      </w:r>
      <w:r w:rsidR="00B41228" w:rsidRPr="00647F36">
        <w:rPr>
          <w:rFonts w:asciiTheme="majorBidi" w:hAnsiTheme="majorBidi" w:cstheme="majorBidi"/>
          <w:i/>
          <w:iCs/>
          <w:sz w:val="24"/>
          <w:szCs w:val="24"/>
          <w:lang w:val="en"/>
        </w:rPr>
        <w:t>e</w:t>
      </w:r>
      <w:proofErr w:type="spellEnd"/>
      <w:r w:rsidR="00F42021" w:rsidRPr="00647F36">
        <w:rPr>
          <w:rFonts w:asciiTheme="majorBidi" w:hAnsiTheme="majorBidi" w:cstheme="majorBidi"/>
          <w:i/>
          <w:iCs/>
          <w:sz w:val="24"/>
          <w:szCs w:val="24"/>
          <w:lang w:val="en"/>
        </w:rPr>
        <w:t>, the teacher did the learning style in one direction, always repeated the material that had been explained, and always gave practice</w:t>
      </w:r>
      <w:r w:rsidR="00B41228" w:rsidRPr="00647F36">
        <w:rPr>
          <w:rFonts w:asciiTheme="majorBidi" w:hAnsiTheme="majorBidi" w:cstheme="majorBidi"/>
          <w:i/>
          <w:iCs/>
          <w:sz w:val="24"/>
          <w:szCs w:val="24"/>
          <w:lang w:val="en"/>
        </w:rPr>
        <w:t xml:space="preserve"> questions as the main focus. </w:t>
      </w:r>
      <w:r w:rsidR="00F42021" w:rsidRPr="00647F36">
        <w:rPr>
          <w:rFonts w:asciiTheme="majorBidi" w:hAnsiTheme="majorBidi" w:cstheme="majorBidi"/>
          <w:i/>
          <w:iCs/>
          <w:sz w:val="24"/>
          <w:szCs w:val="24"/>
          <w:lang w:val="en"/>
        </w:rPr>
        <w:t xml:space="preserve">Researchers also found that teachers implemented an Islamic education system, by motivating students without giving punishment, and giving full attention to students' needs </w:t>
      </w:r>
      <w:r w:rsidR="00B41228" w:rsidRPr="00647F36">
        <w:rPr>
          <w:rFonts w:asciiTheme="majorBidi" w:hAnsiTheme="majorBidi" w:cstheme="majorBidi"/>
          <w:i/>
          <w:iCs/>
          <w:sz w:val="24"/>
          <w:szCs w:val="24"/>
          <w:lang w:val="en"/>
        </w:rPr>
        <w:t xml:space="preserve">for </w:t>
      </w:r>
      <w:r w:rsidR="00F42021" w:rsidRPr="00647F36">
        <w:rPr>
          <w:rFonts w:asciiTheme="majorBidi" w:hAnsiTheme="majorBidi" w:cstheme="majorBidi"/>
          <w:i/>
          <w:iCs/>
          <w:sz w:val="24"/>
          <w:szCs w:val="24"/>
          <w:lang w:val="en"/>
        </w:rPr>
        <w:t>learning. This motivation can be measured as 51% with a total of 38 students, this is included in the medium category.</w:t>
      </w:r>
    </w:p>
    <w:p w14:paraId="2121B630" w14:textId="45C7A1DB" w:rsidR="00B41228" w:rsidRPr="00647F36" w:rsidRDefault="00B41228" w:rsidP="00647F36">
      <w:pPr>
        <w:spacing w:after="0" w:line="240" w:lineRule="auto"/>
        <w:ind w:left="567" w:right="424"/>
        <w:jc w:val="both"/>
        <w:rPr>
          <w:rFonts w:asciiTheme="majorBidi" w:hAnsiTheme="majorBidi" w:cstheme="majorBidi"/>
          <w:b/>
          <w:bCs/>
          <w:i/>
          <w:iCs/>
          <w:sz w:val="24"/>
          <w:szCs w:val="24"/>
        </w:rPr>
      </w:pPr>
      <w:proofErr w:type="gramStart"/>
      <w:r w:rsidRPr="00414E66">
        <w:rPr>
          <w:rFonts w:asciiTheme="majorBidi" w:hAnsiTheme="majorBidi" w:cstheme="majorBidi"/>
          <w:b/>
          <w:bCs/>
          <w:sz w:val="24"/>
          <w:szCs w:val="24"/>
        </w:rPr>
        <w:t>Keyword :</w:t>
      </w:r>
      <w:proofErr w:type="gramEnd"/>
      <w:r w:rsidRPr="00414E66">
        <w:rPr>
          <w:rFonts w:asciiTheme="majorBidi" w:hAnsiTheme="majorBidi" w:cstheme="majorBidi"/>
          <w:b/>
          <w:bCs/>
          <w:sz w:val="24"/>
          <w:szCs w:val="24"/>
        </w:rPr>
        <w:t xml:space="preserve"> </w:t>
      </w:r>
      <w:r w:rsidR="002112F7" w:rsidRPr="00414E66">
        <w:rPr>
          <w:rFonts w:asciiTheme="majorBidi" w:hAnsiTheme="majorBidi" w:cstheme="majorBidi"/>
          <w:sz w:val="24"/>
          <w:szCs w:val="24"/>
        </w:rPr>
        <w:t xml:space="preserve">Learning Arabic, </w:t>
      </w:r>
      <w:proofErr w:type="spellStart"/>
      <w:r w:rsidR="002112F7" w:rsidRPr="00414E66">
        <w:rPr>
          <w:rFonts w:asciiTheme="majorBidi" w:hAnsiTheme="majorBidi" w:cstheme="majorBidi"/>
          <w:sz w:val="24"/>
          <w:szCs w:val="24"/>
        </w:rPr>
        <w:t>Behaviorisme</w:t>
      </w:r>
      <w:proofErr w:type="spellEnd"/>
      <w:r w:rsidR="002112F7" w:rsidRPr="00414E66">
        <w:rPr>
          <w:rFonts w:asciiTheme="majorBidi" w:hAnsiTheme="majorBidi" w:cstheme="majorBidi"/>
          <w:sz w:val="24"/>
          <w:szCs w:val="24"/>
        </w:rPr>
        <w:t xml:space="preserve"> Purposive, </w:t>
      </w:r>
      <w:proofErr w:type="spellStart"/>
      <w:r w:rsidR="002112F7" w:rsidRPr="00414E66">
        <w:rPr>
          <w:rFonts w:asciiTheme="majorBidi" w:hAnsiTheme="majorBidi" w:cstheme="majorBidi"/>
          <w:sz w:val="24"/>
          <w:szCs w:val="24"/>
        </w:rPr>
        <w:t>Fadilillah</w:t>
      </w:r>
      <w:proofErr w:type="spellEnd"/>
      <w:r w:rsidR="002112F7" w:rsidRPr="00414E66">
        <w:rPr>
          <w:rFonts w:asciiTheme="majorBidi" w:hAnsiTheme="majorBidi" w:cstheme="majorBidi"/>
          <w:sz w:val="24"/>
          <w:szCs w:val="24"/>
        </w:rPr>
        <w:t xml:space="preserve"> Boarding School</w:t>
      </w:r>
    </w:p>
    <w:p w14:paraId="5BF36750" w14:textId="77777777" w:rsidR="00647F36" w:rsidRDefault="00C93389" w:rsidP="00647F36">
      <w:pPr>
        <w:spacing w:line="360" w:lineRule="auto"/>
        <w:rPr>
          <w:rFonts w:asciiTheme="majorBidi" w:hAnsiTheme="majorBidi" w:cstheme="majorBidi"/>
          <w:b/>
          <w:bCs/>
          <w:sz w:val="24"/>
          <w:szCs w:val="24"/>
        </w:rPr>
      </w:pPr>
      <w:r w:rsidRPr="00414E66">
        <w:rPr>
          <w:rFonts w:asciiTheme="majorBidi" w:hAnsiTheme="majorBidi" w:cstheme="majorBidi"/>
          <w:b/>
          <w:bCs/>
          <w:sz w:val="24"/>
          <w:szCs w:val="24"/>
        </w:rPr>
        <w:t xml:space="preserve"> </w:t>
      </w:r>
    </w:p>
    <w:p w14:paraId="1864E22C" w14:textId="64EE80BF" w:rsidR="003D6E13" w:rsidRPr="00647F36" w:rsidRDefault="00647F36" w:rsidP="00647F36">
      <w:pPr>
        <w:pStyle w:val="ListParagraph"/>
        <w:spacing w:line="360" w:lineRule="auto"/>
        <w:ind w:left="0"/>
        <w:jc w:val="both"/>
        <w:rPr>
          <w:rFonts w:asciiTheme="majorBidi" w:hAnsiTheme="majorBidi" w:cstheme="majorBidi"/>
          <w:b/>
          <w:bCs/>
          <w:sz w:val="24"/>
          <w:szCs w:val="24"/>
        </w:rPr>
      </w:pPr>
      <w:r w:rsidRPr="00647F36">
        <w:rPr>
          <w:rFonts w:ascii="Times New Roman" w:eastAsia="Times New Roman" w:hAnsi="Times New Roman" w:cs="Times New Roman"/>
          <w:b/>
          <w:bCs/>
          <w:sz w:val="24"/>
          <w:szCs w:val="24"/>
          <w:lang w:val="en-GB"/>
        </w:rPr>
        <w:t>PENDAHULUAN</w:t>
      </w:r>
      <w:r w:rsidRPr="00647F36">
        <w:rPr>
          <w:rFonts w:asciiTheme="majorBidi" w:hAnsiTheme="majorBidi" w:cstheme="majorBidi"/>
          <w:b/>
          <w:bCs/>
          <w:sz w:val="24"/>
          <w:szCs w:val="24"/>
        </w:rPr>
        <w:t xml:space="preserve"> </w:t>
      </w:r>
    </w:p>
    <w:p w14:paraId="7145642F" w14:textId="77777777" w:rsidR="00827B8C" w:rsidRPr="00414E66" w:rsidRDefault="00C65A97" w:rsidP="00414E66">
      <w:pPr>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alat</w:t>
      </w:r>
      <w:proofErr w:type="spellEnd"/>
      <w:r w:rsidRPr="00414E66">
        <w:rPr>
          <w:rFonts w:asciiTheme="majorBidi" w:hAnsiTheme="majorBidi" w:cstheme="majorBidi"/>
          <w:sz w:val="24"/>
          <w:szCs w:val="24"/>
        </w:rPr>
        <w:t xml:space="preserve"> </w:t>
      </w:r>
      <w:proofErr w:type="spellStart"/>
      <w:r w:rsidR="003369E4" w:rsidRPr="00414E66">
        <w:rPr>
          <w:rFonts w:asciiTheme="majorBidi" w:hAnsiTheme="majorBidi" w:cstheme="majorBidi"/>
          <w:sz w:val="24"/>
          <w:szCs w:val="24"/>
        </w:rPr>
        <w:t>interaksi</w:t>
      </w:r>
      <w:proofErr w:type="spellEnd"/>
      <w:r w:rsidR="003369E4" w:rsidRPr="00414E66">
        <w:rPr>
          <w:rFonts w:asciiTheme="majorBidi" w:hAnsiTheme="majorBidi" w:cstheme="majorBidi"/>
          <w:sz w:val="24"/>
          <w:szCs w:val="24"/>
        </w:rPr>
        <w:t xml:space="preserve"> verbal</w:t>
      </w:r>
      <w:r w:rsidR="00680081" w:rsidRPr="00414E66">
        <w:rPr>
          <w:rFonts w:asciiTheme="majorBidi" w:hAnsiTheme="majorBidi" w:cstheme="majorBidi"/>
          <w:sz w:val="24"/>
          <w:szCs w:val="24"/>
        </w:rPr>
        <w:t xml:space="preserve">, </w:t>
      </w:r>
      <w:proofErr w:type="spellStart"/>
      <w:r w:rsidR="00680081" w:rsidRPr="00414E66">
        <w:rPr>
          <w:rFonts w:asciiTheme="majorBidi" w:hAnsiTheme="majorBidi" w:cstheme="majorBidi"/>
          <w:sz w:val="24"/>
          <w:szCs w:val="24"/>
        </w:rPr>
        <w:t>bahasa</w:t>
      </w:r>
      <w:proofErr w:type="spellEnd"/>
      <w:r w:rsidR="00680081" w:rsidRPr="00414E66">
        <w:rPr>
          <w:rFonts w:asciiTheme="majorBidi" w:hAnsiTheme="majorBidi" w:cstheme="majorBidi"/>
          <w:sz w:val="24"/>
          <w:szCs w:val="24"/>
        </w:rPr>
        <w:t xml:space="preserve"> </w:t>
      </w:r>
      <w:proofErr w:type="spellStart"/>
      <w:r w:rsidR="00680081" w:rsidRPr="00414E66">
        <w:rPr>
          <w:rFonts w:asciiTheme="majorBidi" w:hAnsiTheme="majorBidi" w:cstheme="majorBidi"/>
          <w:sz w:val="24"/>
          <w:szCs w:val="24"/>
        </w:rPr>
        <w:t>dapat</w:t>
      </w:r>
      <w:proofErr w:type="spellEnd"/>
      <w:r w:rsidR="00680081" w:rsidRPr="00414E66">
        <w:rPr>
          <w:rFonts w:asciiTheme="majorBidi" w:hAnsiTheme="majorBidi" w:cstheme="majorBidi"/>
          <w:sz w:val="24"/>
          <w:szCs w:val="24"/>
        </w:rPr>
        <w:t xml:space="preserve"> </w:t>
      </w:r>
      <w:proofErr w:type="spellStart"/>
      <w:r w:rsidR="00680081" w:rsidRPr="00414E66">
        <w:rPr>
          <w:rFonts w:asciiTheme="majorBidi" w:hAnsiTheme="majorBidi" w:cstheme="majorBidi"/>
          <w:sz w:val="24"/>
          <w:szCs w:val="24"/>
        </w:rPr>
        <w:t>dikaji</w:t>
      </w:r>
      <w:proofErr w:type="spellEnd"/>
      <w:r w:rsidR="00680081" w:rsidRPr="00414E66">
        <w:rPr>
          <w:rFonts w:asciiTheme="majorBidi" w:hAnsiTheme="majorBidi" w:cstheme="majorBidi"/>
          <w:sz w:val="24"/>
          <w:szCs w:val="24"/>
        </w:rPr>
        <w:t xml:space="preserve"> </w:t>
      </w:r>
      <w:proofErr w:type="spellStart"/>
      <w:r w:rsidR="00680081" w:rsidRPr="00414E66">
        <w:rPr>
          <w:rFonts w:asciiTheme="majorBidi" w:hAnsiTheme="majorBidi" w:cstheme="majorBidi"/>
          <w:sz w:val="24"/>
          <w:szCs w:val="24"/>
        </w:rPr>
        <w:t>secara</w:t>
      </w:r>
      <w:proofErr w:type="spellEnd"/>
      <w:r w:rsidR="00680081" w:rsidRPr="00414E66">
        <w:rPr>
          <w:rFonts w:asciiTheme="majorBidi" w:hAnsiTheme="majorBidi" w:cstheme="majorBidi"/>
          <w:sz w:val="24"/>
          <w:szCs w:val="24"/>
        </w:rPr>
        <w:t xml:space="preserve"> internal </w:t>
      </w:r>
      <w:proofErr w:type="spellStart"/>
      <w:r w:rsidR="00680081" w:rsidRPr="00414E66">
        <w:rPr>
          <w:rFonts w:asciiTheme="majorBidi" w:hAnsiTheme="majorBidi" w:cstheme="majorBidi"/>
          <w:sz w:val="24"/>
          <w:szCs w:val="24"/>
        </w:rPr>
        <w:t>maupun</w:t>
      </w:r>
      <w:proofErr w:type="spellEnd"/>
      <w:r w:rsidR="00680081" w:rsidRPr="00414E66">
        <w:rPr>
          <w:rFonts w:asciiTheme="majorBidi" w:hAnsiTheme="majorBidi" w:cstheme="majorBidi"/>
          <w:sz w:val="24"/>
          <w:szCs w:val="24"/>
        </w:rPr>
        <w:t xml:space="preserve"> </w:t>
      </w:r>
      <w:proofErr w:type="spellStart"/>
      <w:r w:rsidR="00680081" w:rsidRPr="00414E66">
        <w:rPr>
          <w:rFonts w:asciiTheme="majorBidi" w:hAnsiTheme="majorBidi" w:cstheme="majorBidi"/>
          <w:sz w:val="24"/>
          <w:szCs w:val="24"/>
        </w:rPr>
        <w:t>eksternal</w:t>
      </w:r>
      <w:proofErr w:type="spellEnd"/>
      <w:r w:rsidR="00680081"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Pembelajaran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bahasa</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sebagai</w:t>
      </w:r>
      <w:proofErr w:type="spellEnd"/>
      <w:r w:rsidR="001F2699" w:rsidRPr="00414E66">
        <w:rPr>
          <w:rFonts w:asciiTheme="majorBidi" w:hAnsiTheme="majorBidi" w:cstheme="majorBidi"/>
          <w:sz w:val="24"/>
          <w:szCs w:val="24"/>
        </w:rPr>
        <w:t xml:space="preserve"> salah </w:t>
      </w:r>
      <w:proofErr w:type="spellStart"/>
      <w:r w:rsidR="001F2699" w:rsidRPr="00414E66">
        <w:rPr>
          <w:rFonts w:asciiTheme="majorBidi" w:hAnsiTheme="majorBidi" w:cstheme="majorBidi"/>
          <w:sz w:val="24"/>
          <w:szCs w:val="24"/>
        </w:rPr>
        <w:t>satu</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masalah</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kompleks</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manusia</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selain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berkenaan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dengan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masalah</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bahasa</w:t>
      </w:r>
      <w:proofErr w:type="spellEnd"/>
      <w:r w:rsidR="001F2699" w:rsidRPr="00414E66">
        <w:rPr>
          <w:rFonts w:asciiTheme="majorBidi" w:hAnsiTheme="majorBidi" w:cstheme="majorBidi"/>
          <w:sz w:val="24"/>
          <w:szCs w:val="24"/>
        </w:rPr>
        <w:t xml:space="preserve">, juga </w:t>
      </w:r>
      <w:proofErr w:type="spellStart"/>
      <w:r w:rsidR="001F2699" w:rsidRPr="00414E66">
        <w:rPr>
          <w:rFonts w:asciiTheme="majorBidi" w:hAnsiTheme="majorBidi" w:cstheme="majorBidi"/>
          <w:sz w:val="24"/>
          <w:szCs w:val="24"/>
        </w:rPr>
        <w:t>berkenaan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dengan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masalah</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kegiatan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berbahasa</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Sedangkan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kegiatan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berbahasa</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itu</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bukan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hanya</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berlangsung</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secara</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mekanistik</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tetapi</w:t>
      </w:r>
      <w:proofErr w:type="spellEnd"/>
      <w:r w:rsidR="001F2699" w:rsidRPr="00414E66">
        <w:rPr>
          <w:rFonts w:asciiTheme="majorBidi" w:hAnsiTheme="majorBidi" w:cstheme="majorBidi"/>
          <w:sz w:val="24"/>
          <w:szCs w:val="24"/>
        </w:rPr>
        <w:t xml:space="preserve"> juga </w:t>
      </w:r>
      <w:proofErr w:type="spellStart"/>
      <w:r w:rsidR="001F2699" w:rsidRPr="00414E66">
        <w:rPr>
          <w:rFonts w:asciiTheme="majorBidi" w:hAnsiTheme="majorBidi" w:cstheme="majorBidi"/>
          <w:sz w:val="24"/>
          <w:szCs w:val="24"/>
        </w:rPr>
        <w:t>berlangsung</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secara</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mentalistik</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Artinya</w:t>
      </w:r>
      <w:proofErr w:type="spellEnd"/>
      <w:r w:rsidR="001F2699" w:rsidRPr="00414E66">
        <w:rPr>
          <w:rFonts w:asciiTheme="majorBidi" w:hAnsiTheme="majorBidi" w:cstheme="majorBidi"/>
          <w:sz w:val="24"/>
          <w:szCs w:val="24"/>
        </w:rPr>
        <w:t xml:space="preserve">, </w:t>
      </w:r>
      <w:proofErr w:type="spellStart"/>
      <w:proofErr w:type="gramStart"/>
      <w:r w:rsidR="001F2699" w:rsidRPr="00414E66">
        <w:rPr>
          <w:rFonts w:asciiTheme="majorBidi" w:hAnsiTheme="majorBidi" w:cstheme="majorBidi"/>
          <w:sz w:val="24"/>
          <w:szCs w:val="24"/>
        </w:rPr>
        <w:t>kegiatan</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berbahasa</w:t>
      </w:r>
      <w:proofErr w:type="spellEnd"/>
      <w:proofErr w:type="gram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itu</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berkaitan</w:t>
      </w:r>
      <w:proofErr w:type="spellEnd"/>
      <w:r w:rsidR="001F2699" w:rsidRPr="00414E66">
        <w:rPr>
          <w:rFonts w:asciiTheme="majorBidi" w:hAnsiTheme="majorBidi" w:cstheme="majorBidi"/>
          <w:sz w:val="24"/>
          <w:szCs w:val="24"/>
        </w:rPr>
        <w:t xml:space="preserve"> juga </w:t>
      </w:r>
      <w:proofErr w:type="spellStart"/>
      <w:r w:rsidR="001F2699" w:rsidRPr="00414E66">
        <w:rPr>
          <w:rFonts w:asciiTheme="majorBidi" w:hAnsiTheme="majorBidi" w:cstheme="majorBidi"/>
          <w:sz w:val="24"/>
          <w:szCs w:val="24"/>
        </w:rPr>
        <w:t>dengan</w:t>
      </w:r>
      <w:proofErr w:type="spellEnd"/>
      <w:r w:rsidR="001F2699" w:rsidRPr="00414E66">
        <w:rPr>
          <w:rFonts w:asciiTheme="majorBidi" w:hAnsiTheme="majorBidi" w:cstheme="majorBidi"/>
          <w:sz w:val="24"/>
          <w:szCs w:val="24"/>
        </w:rPr>
        <w:t xml:space="preserve"> proses </w:t>
      </w:r>
      <w:proofErr w:type="spellStart"/>
      <w:r w:rsidR="001F2699" w:rsidRPr="00414E66">
        <w:rPr>
          <w:rFonts w:asciiTheme="majorBidi" w:hAnsiTheme="majorBidi" w:cstheme="majorBidi"/>
          <w:sz w:val="24"/>
          <w:szCs w:val="24"/>
        </w:rPr>
        <w:t>atau</w:t>
      </w:r>
      <w:proofErr w:type="spellEnd"/>
      <w:r w:rsidR="001F2699" w:rsidRPr="00414E66">
        <w:rPr>
          <w:rFonts w:asciiTheme="majorBidi" w:hAnsiTheme="majorBidi" w:cstheme="majorBidi"/>
          <w:sz w:val="24"/>
          <w:szCs w:val="24"/>
        </w:rPr>
        <w:t xml:space="preserve"> </w:t>
      </w:r>
      <w:proofErr w:type="spellStart"/>
      <w:r w:rsidR="001F2699" w:rsidRPr="00414E66">
        <w:rPr>
          <w:rFonts w:asciiTheme="majorBidi" w:hAnsiTheme="majorBidi" w:cstheme="majorBidi"/>
          <w:sz w:val="24"/>
          <w:szCs w:val="24"/>
        </w:rPr>
        <w:t>kegiatan</w:t>
      </w:r>
      <w:proofErr w:type="spellEnd"/>
      <w:r w:rsidR="001F2699" w:rsidRPr="00414E66">
        <w:rPr>
          <w:rFonts w:asciiTheme="majorBidi" w:hAnsiTheme="majorBidi" w:cstheme="majorBidi"/>
          <w:sz w:val="24"/>
          <w:szCs w:val="24"/>
        </w:rPr>
        <w:t xml:space="preserve"> mental (</w:t>
      </w:r>
      <w:proofErr w:type="spellStart"/>
      <w:r w:rsidR="001F2699" w:rsidRPr="00414E66">
        <w:rPr>
          <w:rFonts w:asciiTheme="majorBidi" w:hAnsiTheme="majorBidi" w:cstheme="majorBidi"/>
          <w:sz w:val="24"/>
          <w:szCs w:val="24"/>
        </w:rPr>
        <w:t>otak</w:t>
      </w:r>
      <w:proofErr w:type="spellEnd"/>
      <w:r w:rsidR="00117999" w:rsidRPr="00414E66">
        <w:rPr>
          <w:rFonts w:asciiTheme="majorBidi" w:hAnsiTheme="majorBidi" w:cstheme="majorBidi"/>
          <w:sz w:val="24"/>
          <w:szCs w:val="24"/>
        </w:rPr>
        <w:t xml:space="preserve">). Oleh </w:t>
      </w:r>
      <w:proofErr w:type="spellStart"/>
      <w:r w:rsidR="00117999" w:rsidRPr="00414E66">
        <w:rPr>
          <w:rFonts w:asciiTheme="majorBidi" w:hAnsiTheme="majorBidi" w:cstheme="majorBidi"/>
          <w:sz w:val="24"/>
          <w:szCs w:val="24"/>
        </w:rPr>
        <w:t>karena</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itu</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dalam</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kaitannya</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dengan</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pembelajaran</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bahasa</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studi</w:t>
      </w:r>
      <w:proofErr w:type="spellEnd"/>
      <w:r w:rsidR="00117999" w:rsidRPr="00414E66">
        <w:rPr>
          <w:rFonts w:asciiTheme="majorBidi" w:hAnsiTheme="majorBidi" w:cstheme="majorBidi"/>
          <w:sz w:val="24"/>
          <w:szCs w:val="24"/>
        </w:rPr>
        <w:t xml:space="preserve"> linguistic </w:t>
      </w:r>
      <w:proofErr w:type="spellStart"/>
      <w:r w:rsidR="00117999" w:rsidRPr="00414E66">
        <w:rPr>
          <w:rFonts w:asciiTheme="majorBidi" w:hAnsiTheme="majorBidi" w:cstheme="majorBidi"/>
          <w:sz w:val="24"/>
          <w:szCs w:val="24"/>
        </w:rPr>
        <w:t>perlu</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dilengkapi</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dengan</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studi</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antardisiplin</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antara</w:t>
      </w:r>
      <w:proofErr w:type="spellEnd"/>
      <w:r w:rsidR="00117999" w:rsidRPr="00414E66">
        <w:rPr>
          <w:rFonts w:asciiTheme="majorBidi" w:hAnsiTheme="majorBidi" w:cstheme="majorBidi"/>
          <w:sz w:val="24"/>
          <w:szCs w:val="24"/>
        </w:rPr>
        <w:t xml:space="preserve"> linguistic dan </w:t>
      </w:r>
      <w:proofErr w:type="spellStart"/>
      <w:r w:rsidR="00117999" w:rsidRPr="00414E66">
        <w:rPr>
          <w:rFonts w:asciiTheme="majorBidi" w:hAnsiTheme="majorBidi" w:cstheme="majorBidi"/>
          <w:sz w:val="24"/>
          <w:szCs w:val="24"/>
        </w:rPr>
        <w:t>psikologi</w:t>
      </w:r>
      <w:proofErr w:type="spellEnd"/>
      <w:r w:rsidR="00117999" w:rsidRPr="00414E66">
        <w:rPr>
          <w:rFonts w:asciiTheme="majorBidi" w:hAnsiTheme="majorBidi" w:cstheme="majorBidi"/>
          <w:sz w:val="24"/>
          <w:szCs w:val="24"/>
        </w:rPr>
        <w:t xml:space="preserve">, yang </w:t>
      </w:r>
      <w:proofErr w:type="spellStart"/>
      <w:r w:rsidR="00117999" w:rsidRPr="00414E66">
        <w:rPr>
          <w:rFonts w:asciiTheme="majorBidi" w:hAnsiTheme="majorBidi" w:cstheme="majorBidi"/>
          <w:sz w:val="24"/>
          <w:szCs w:val="24"/>
        </w:rPr>
        <w:t>lazim</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disebut</w:t>
      </w:r>
      <w:proofErr w:type="spellEnd"/>
      <w:r w:rsidR="00117999" w:rsidRPr="00414E66">
        <w:rPr>
          <w:rFonts w:asciiTheme="majorBidi" w:hAnsiTheme="majorBidi" w:cstheme="majorBidi"/>
          <w:sz w:val="24"/>
          <w:szCs w:val="24"/>
        </w:rPr>
        <w:t xml:space="preserve"> </w:t>
      </w:r>
      <w:proofErr w:type="spellStart"/>
      <w:r w:rsidR="00117999" w:rsidRPr="00414E66">
        <w:rPr>
          <w:rFonts w:asciiTheme="majorBidi" w:hAnsiTheme="majorBidi" w:cstheme="majorBidi"/>
          <w:sz w:val="24"/>
          <w:szCs w:val="24"/>
        </w:rPr>
        <w:t>psikolinguistik</w:t>
      </w:r>
      <w:proofErr w:type="spellEnd"/>
      <w:r w:rsidR="00426C9A" w:rsidRPr="00414E66">
        <w:rPr>
          <w:rStyle w:val="FootnoteReference"/>
          <w:rFonts w:asciiTheme="majorBidi" w:hAnsiTheme="majorBidi" w:cstheme="majorBidi"/>
          <w:sz w:val="24"/>
          <w:szCs w:val="24"/>
        </w:rPr>
        <w:footnoteReference w:id="1"/>
      </w:r>
    </w:p>
    <w:p w14:paraId="0E2153BE" w14:textId="77777777" w:rsidR="00D35369" w:rsidRPr="00414E66" w:rsidRDefault="00D30FA0" w:rsidP="00414E66">
      <w:pPr>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Psikolinguistik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merupakan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Dua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bidang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ilmu</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berbeda</w:t>
      </w:r>
      <w:proofErr w:type="spellEnd"/>
      <w:r w:rsidRPr="00414E66">
        <w:rPr>
          <w:rFonts w:asciiTheme="majorBidi" w:hAnsiTheme="majorBidi" w:cstheme="majorBidi"/>
          <w:sz w:val="24"/>
          <w:szCs w:val="24"/>
        </w:rPr>
        <w:t xml:space="preserve">, yang masing-masing </w:t>
      </w:r>
      <w:proofErr w:type="spellStart"/>
      <w:r w:rsidRPr="00414E66">
        <w:rPr>
          <w:rFonts w:asciiTheme="majorBidi" w:hAnsiTheme="majorBidi" w:cstheme="majorBidi"/>
          <w:sz w:val="24"/>
          <w:szCs w:val="24"/>
        </w:rPr>
        <w:t>berdiri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sendiri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prosedur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metode</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berlainan</w:t>
      </w:r>
      <w:proofErr w:type="spellEnd"/>
      <w:r w:rsidRPr="00414E66">
        <w:rPr>
          <w:rFonts w:asciiTheme="majorBidi" w:hAnsiTheme="majorBidi" w:cstheme="majorBidi"/>
          <w:sz w:val="24"/>
          <w:szCs w:val="24"/>
        </w:rPr>
        <w:t xml:space="preserve">. Yang mana </w:t>
      </w:r>
      <w:proofErr w:type="spellStart"/>
      <w:r w:rsidRPr="00414E66">
        <w:rPr>
          <w:rFonts w:asciiTheme="majorBidi" w:hAnsiTheme="majorBidi" w:cstheme="majorBidi"/>
          <w:sz w:val="24"/>
          <w:szCs w:val="24"/>
        </w:rPr>
        <w:t>keduanya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sama-sama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meneliti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objek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formalnya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objek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materinya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berbeda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linguistrik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mengkaji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struktur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sedangkan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psikologi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mengkaji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perilaku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demikian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cara</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tujuannya</w:t>
      </w:r>
      <w:proofErr w:type="spellEnd"/>
      <w:r w:rsidRPr="00414E66">
        <w:rPr>
          <w:rFonts w:asciiTheme="majorBidi" w:hAnsiTheme="majorBidi" w:cstheme="majorBidi"/>
          <w:sz w:val="24"/>
          <w:szCs w:val="24"/>
        </w:rPr>
        <w:t xml:space="preserve"> juga </w:t>
      </w:r>
      <w:proofErr w:type="spellStart"/>
      <w:r w:rsidRPr="00414E66">
        <w:rPr>
          <w:rFonts w:asciiTheme="majorBidi" w:hAnsiTheme="majorBidi" w:cstheme="majorBidi"/>
          <w:sz w:val="24"/>
          <w:szCs w:val="24"/>
        </w:rPr>
        <w:t>berbeda</w:t>
      </w:r>
      <w:proofErr w:type="spellEnd"/>
      <w:r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lastRenderedPageBreak/>
        <w:t>Walaupun</w:t>
      </w:r>
      <w:proofErr w:type="spellEnd"/>
      <w:r w:rsidR="00D35369"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t>dengan</w:t>
      </w:r>
      <w:proofErr w:type="spellEnd"/>
      <w:r w:rsidR="00D35369"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t>cara</w:t>
      </w:r>
      <w:proofErr w:type="spellEnd"/>
      <w:r w:rsidR="00D35369" w:rsidRPr="00414E66">
        <w:rPr>
          <w:rFonts w:asciiTheme="majorBidi" w:hAnsiTheme="majorBidi" w:cstheme="majorBidi"/>
          <w:sz w:val="24"/>
          <w:szCs w:val="24"/>
        </w:rPr>
        <w:t xml:space="preserve"> dan </w:t>
      </w:r>
      <w:proofErr w:type="spellStart"/>
      <w:r w:rsidR="00D35369" w:rsidRPr="00414E66">
        <w:rPr>
          <w:rFonts w:asciiTheme="majorBidi" w:hAnsiTheme="majorBidi" w:cstheme="majorBidi"/>
          <w:sz w:val="24"/>
          <w:szCs w:val="24"/>
        </w:rPr>
        <w:t>tujuan</w:t>
      </w:r>
      <w:proofErr w:type="spellEnd"/>
      <w:r w:rsidR="00D35369" w:rsidRPr="00414E66">
        <w:rPr>
          <w:rFonts w:asciiTheme="majorBidi" w:hAnsiTheme="majorBidi" w:cstheme="majorBidi"/>
          <w:sz w:val="24"/>
          <w:szCs w:val="24"/>
        </w:rPr>
        <w:t xml:space="preserve"> yang </w:t>
      </w:r>
      <w:proofErr w:type="spellStart"/>
      <w:r w:rsidR="00D35369" w:rsidRPr="00414E66">
        <w:rPr>
          <w:rFonts w:asciiTheme="majorBidi" w:hAnsiTheme="majorBidi" w:cstheme="majorBidi"/>
          <w:sz w:val="24"/>
          <w:szCs w:val="24"/>
        </w:rPr>
        <w:t>berbeda</w:t>
      </w:r>
      <w:proofErr w:type="spellEnd"/>
      <w:r w:rsidR="00D35369"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t>namun</w:t>
      </w:r>
      <w:proofErr w:type="spellEnd"/>
      <w:r w:rsidR="00D35369"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t>pembelajaran</w:t>
      </w:r>
      <w:proofErr w:type="spellEnd"/>
      <w:r w:rsidR="00D35369"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t>dalam</w:t>
      </w:r>
      <w:proofErr w:type="spellEnd"/>
      <w:r w:rsidR="00D35369"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t>psikologi</w:t>
      </w:r>
      <w:proofErr w:type="spellEnd"/>
      <w:r w:rsidR="00D35369"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t>bertumpu</w:t>
      </w:r>
      <w:proofErr w:type="spellEnd"/>
      <w:r w:rsidR="00D35369"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t>dalam</w:t>
      </w:r>
      <w:proofErr w:type="spellEnd"/>
      <w:r w:rsidR="00D35369" w:rsidRPr="00414E66">
        <w:rPr>
          <w:rFonts w:asciiTheme="majorBidi" w:hAnsiTheme="majorBidi" w:cstheme="majorBidi"/>
          <w:sz w:val="24"/>
          <w:szCs w:val="24"/>
        </w:rPr>
        <w:t xml:space="preserve"> </w:t>
      </w:r>
      <w:proofErr w:type="spellStart"/>
      <w:r w:rsidR="00D35369" w:rsidRPr="00414E66">
        <w:rPr>
          <w:rFonts w:asciiTheme="majorBidi" w:hAnsiTheme="majorBidi" w:cstheme="majorBidi"/>
          <w:sz w:val="24"/>
          <w:szCs w:val="24"/>
        </w:rPr>
        <w:t>teori</w:t>
      </w:r>
      <w:proofErr w:type="spellEnd"/>
      <w:r w:rsidR="00D35369" w:rsidRPr="00414E66">
        <w:rPr>
          <w:rFonts w:asciiTheme="majorBidi" w:hAnsiTheme="majorBidi" w:cstheme="majorBidi"/>
          <w:sz w:val="24"/>
          <w:szCs w:val="24"/>
        </w:rPr>
        <w:t xml:space="preserve"> stimulus-</w:t>
      </w:r>
      <w:proofErr w:type="spellStart"/>
      <w:r w:rsidR="00D35369" w:rsidRPr="00414E66">
        <w:rPr>
          <w:rFonts w:asciiTheme="majorBidi" w:hAnsiTheme="majorBidi" w:cstheme="majorBidi"/>
          <w:sz w:val="24"/>
          <w:szCs w:val="24"/>
        </w:rPr>
        <w:t>respons</w:t>
      </w:r>
      <w:proofErr w:type="spellEnd"/>
      <w:r w:rsidR="009528F5" w:rsidRPr="00414E66">
        <w:rPr>
          <w:rStyle w:val="FootnoteReference"/>
          <w:rFonts w:asciiTheme="majorBidi" w:hAnsiTheme="majorBidi" w:cstheme="majorBidi"/>
          <w:sz w:val="24"/>
          <w:szCs w:val="24"/>
        </w:rPr>
        <w:footnoteReference w:id="2"/>
      </w:r>
      <w:r w:rsidR="00D35369" w:rsidRPr="00414E66">
        <w:rPr>
          <w:rFonts w:asciiTheme="majorBidi" w:hAnsiTheme="majorBidi" w:cstheme="majorBidi"/>
          <w:sz w:val="24"/>
          <w:szCs w:val="24"/>
        </w:rPr>
        <w:t xml:space="preserve">. </w:t>
      </w:r>
    </w:p>
    <w:p w14:paraId="2F964C75" w14:textId="77777777" w:rsidR="009D46AC" w:rsidRPr="00414E66" w:rsidRDefault="009D46AC" w:rsidP="00414E66">
      <w:pPr>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Hubungan</w:t>
      </w:r>
      <w:proofErr w:type="spellEnd"/>
      <w:r w:rsidRPr="00414E66">
        <w:rPr>
          <w:rFonts w:asciiTheme="majorBidi" w:hAnsiTheme="majorBidi" w:cstheme="majorBidi"/>
          <w:sz w:val="24"/>
          <w:szCs w:val="24"/>
        </w:rPr>
        <w:t xml:space="preserve"> stimulus-</w:t>
      </w:r>
      <w:proofErr w:type="spellStart"/>
      <w:r w:rsidRPr="00414E66">
        <w:rPr>
          <w:rFonts w:asciiTheme="majorBidi" w:hAnsiTheme="majorBidi" w:cstheme="majorBidi"/>
          <w:sz w:val="24"/>
          <w:szCs w:val="24"/>
        </w:rPr>
        <w:t>respon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mengajarkan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bergantung</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pengukuhan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bermaksud</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apabila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sesuatu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perilaku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gerak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balas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respons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selalu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menghasilkan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nilai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respons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gerak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balas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milik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tetap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bagian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tetap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keseluruhan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perilaku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seseorang</w:t>
      </w:r>
      <w:proofErr w:type="spellEnd"/>
      <w:r w:rsidR="00F23B14" w:rsidRPr="00414E66">
        <w:rPr>
          <w:rStyle w:val="FootnoteReference"/>
          <w:rFonts w:asciiTheme="majorBidi" w:hAnsiTheme="majorBidi" w:cstheme="majorBidi"/>
          <w:sz w:val="24"/>
          <w:szCs w:val="24"/>
        </w:rPr>
        <w:footnoteReference w:id="3"/>
      </w:r>
      <w:r w:rsidRPr="00414E66">
        <w:rPr>
          <w:rFonts w:asciiTheme="majorBidi" w:hAnsiTheme="majorBidi" w:cstheme="majorBidi"/>
          <w:sz w:val="24"/>
          <w:szCs w:val="24"/>
        </w:rPr>
        <w:t xml:space="preserve">. </w:t>
      </w:r>
    </w:p>
    <w:p w14:paraId="33FFF354" w14:textId="77777777" w:rsidR="0022740A" w:rsidRPr="00414E66" w:rsidRDefault="0022740A" w:rsidP="00414E66">
      <w:pPr>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Respon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gerak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balas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memperoleh</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materi</w:t>
      </w:r>
      <w:proofErr w:type="spellEnd"/>
      <w:r w:rsidR="00276A73" w:rsidRPr="00414E66">
        <w:rPr>
          <w:rFonts w:asciiTheme="majorBidi" w:hAnsiTheme="majorBidi" w:cstheme="majorBidi"/>
          <w:sz w:val="24"/>
          <w:szCs w:val="24"/>
        </w:rPr>
        <w:t xml:space="preserve"> yang </w:t>
      </w:r>
      <w:proofErr w:type="spellStart"/>
      <w:r w:rsidR="00276A73" w:rsidRPr="00414E66">
        <w:rPr>
          <w:rFonts w:asciiTheme="majorBidi" w:hAnsiTheme="majorBidi" w:cstheme="majorBidi"/>
          <w:sz w:val="24"/>
          <w:szCs w:val="24"/>
        </w:rPr>
        <w:t>dikemudian</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dipraktekkan</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dalam</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kegaiatan</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sehari-hari</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khususnya</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dalam</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pembelajaran</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bahasa</w:t>
      </w:r>
      <w:proofErr w:type="spellEnd"/>
      <w:r w:rsidR="00276A73" w:rsidRPr="00414E66">
        <w:rPr>
          <w:rFonts w:asciiTheme="majorBidi" w:hAnsiTheme="majorBidi" w:cstheme="majorBidi"/>
          <w:sz w:val="24"/>
          <w:szCs w:val="24"/>
        </w:rPr>
        <w:t xml:space="preserve">, stimulus </w:t>
      </w:r>
      <w:proofErr w:type="spellStart"/>
      <w:r w:rsidR="00276A73" w:rsidRPr="00414E66">
        <w:rPr>
          <w:rFonts w:asciiTheme="majorBidi" w:hAnsiTheme="majorBidi" w:cstheme="majorBidi"/>
          <w:sz w:val="24"/>
          <w:szCs w:val="24"/>
        </w:rPr>
        <w:t>melalui</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penyampaian</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materi</w:t>
      </w:r>
      <w:proofErr w:type="spellEnd"/>
      <w:r w:rsidR="00276A73" w:rsidRPr="00414E66">
        <w:rPr>
          <w:rFonts w:asciiTheme="majorBidi" w:hAnsiTheme="majorBidi" w:cstheme="majorBidi"/>
          <w:sz w:val="24"/>
          <w:szCs w:val="24"/>
        </w:rPr>
        <w:t xml:space="preserve"> yang </w:t>
      </w:r>
      <w:proofErr w:type="spellStart"/>
      <w:r w:rsidR="00276A73" w:rsidRPr="00414E66">
        <w:rPr>
          <w:rFonts w:asciiTheme="majorBidi" w:hAnsiTheme="majorBidi" w:cstheme="majorBidi"/>
          <w:sz w:val="24"/>
          <w:szCs w:val="24"/>
        </w:rPr>
        <w:t>disampaikan</w:t>
      </w:r>
      <w:proofErr w:type="spellEnd"/>
      <w:r w:rsidR="00276A73" w:rsidRPr="00414E66">
        <w:rPr>
          <w:rFonts w:asciiTheme="majorBidi" w:hAnsiTheme="majorBidi" w:cstheme="majorBidi"/>
          <w:sz w:val="24"/>
          <w:szCs w:val="24"/>
        </w:rPr>
        <w:t xml:space="preserve"> oleh guru </w:t>
      </w:r>
      <w:proofErr w:type="spellStart"/>
      <w:r w:rsidR="00276A73" w:rsidRPr="00414E66">
        <w:rPr>
          <w:rFonts w:asciiTheme="majorBidi" w:hAnsiTheme="majorBidi" w:cstheme="majorBidi"/>
          <w:sz w:val="24"/>
          <w:szCs w:val="24"/>
        </w:rPr>
        <w:t>atau</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pendidik</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kemudian</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dipraktekkan</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dalam</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percakapan</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sehar-hari</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Seperti</w:t>
      </w:r>
      <w:proofErr w:type="spellEnd"/>
      <w:r w:rsidR="00276A73" w:rsidRPr="00414E66">
        <w:rPr>
          <w:rFonts w:asciiTheme="majorBidi" w:hAnsiTheme="majorBidi" w:cstheme="majorBidi"/>
          <w:sz w:val="24"/>
          <w:szCs w:val="24"/>
        </w:rPr>
        <w:t xml:space="preserve"> yang </w:t>
      </w:r>
      <w:proofErr w:type="spellStart"/>
      <w:r w:rsidR="00276A73" w:rsidRPr="00414E66">
        <w:rPr>
          <w:rFonts w:asciiTheme="majorBidi" w:hAnsiTheme="majorBidi" w:cstheme="majorBidi"/>
          <w:sz w:val="24"/>
          <w:szCs w:val="24"/>
        </w:rPr>
        <w:t>dijumpai</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disalah</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satu</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pesantren</w:t>
      </w:r>
      <w:proofErr w:type="spellEnd"/>
      <w:r w:rsidR="00276A73" w:rsidRPr="00414E66">
        <w:rPr>
          <w:rFonts w:asciiTheme="majorBidi" w:hAnsiTheme="majorBidi" w:cstheme="majorBidi"/>
          <w:sz w:val="24"/>
          <w:szCs w:val="24"/>
        </w:rPr>
        <w:t xml:space="preserve"> yang </w:t>
      </w:r>
      <w:proofErr w:type="spellStart"/>
      <w:r w:rsidR="00276A73" w:rsidRPr="00414E66">
        <w:rPr>
          <w:rFonts w:asciiTheme="majorBidi" w:hAnsiTheme="majorBidi" w:cstheme="majorBidi"/>
          <w:sz w:val="24"/>
          <w:szCs w:val="24"/>
        </w:rPr>
        <w:t>berada</w:t>
      </w:r>
      <w:proofErr w:type="spellEnd"/>
      <w:r w:rsidR="00276A73" w:rsidRPr="00414E66">
        <w:rPr>
          <w:rFonts w:asciiTheme="majorBidi" w:hAnsiTheme="majorBidi" w:cstheme="majorBidi"/>
          <w:sz w:val="24"/>
          <w:szCs w:val="24"/>
        </w:rPr>
        <w:t xml:space="preserve"> di </w:t>
      </w:r>
      <w:proofErr w:type="spellStart"/>
      <w:r w:rsidR="00276A73" w:rsidRPr="00414E66">
        <w:rPr>
          <w:rFonts w:asciiTheme="majorBidi" w:hAnsiTheme="majorBidi" w:cstheme="majorBidi"/>
          <w:sz w:val="24"/>
          <w:szCs w:val="24"/>
        </w:rPr>
        <w:t>kota</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surabaya</w:t>
      </w:r>
      <w:proofErr w:type="spellEnd"/>
      <w:r w:rsidR="00276A73" w:rsidRPr="00414E66">
        <w:rPr>
          <w:rFonts w:asciiTheme="majorBidi" w:hAnsiTheme="majorBidi" w:cstheme="majorBidi"/>
          <w:sz w:val="24"/>
          <w:szCs w:val="24"/>
        </w:rPr>
        <w:t xml:space="preserve"> </w:t>
      </w:r>
      <w:proofErr w:type="spellStart"/>
      <w:r w:rsidR="00276A73" w:rsidRPr="00414E66">
        <w:rPr>
          <w:rFonts w:asciiTheme="majorBidi" w:hAnsiTheme="majorBidi" w:cstheme="majorBidi"/>
          <w:sz w:val="24"/>
          <w:szCs w:val="24"/>
        </w:rPr>
        <w:t>yaitu</w:t>
      </w:r>
      <w:proofErr w:type="spellEnd"/>
      <w:r w:rsidR="00276A73" w:rsidRPr="00414E66">
        <w:rPr>
          <w:rFonts w:asciiTheme="majorBidi" w:hAnsiTheme="majorBidi" w:cstheme="majorBidi"/>
          <w:sz w:val="24"/>
          <w:szCs w:val="24"/>
        </w:rPr>
        <w:t xml:space="preserve"> </w:t>
      </w:r>
      <w:proofErr w:type="spellStart"/>
      <w:r w:rsidR="00070976" w:rsidRPr="00414E66">
        <w:rPr>
          <w:rFonts w:asciiTheme="majorBidi" w:hAnsiTheme="majorBidi" w:cstheme="majorBidi"/>
          <w:sz w:val="24"/>
          <w:szCs w:val="24"/>
        </w:rPr>
        <w:t>Pondok</w:t>
      </w:r>
      <w:proofErr w:type="spellEnd"/>
      <w:r w:rsidR="00070976" w:rsidRPr="00414E66">
        <w:rPr>
          <w:rFonts w:asciiTheme="majorBidi" w:hAnsiTheme="majorBidi" w:cstheme="majorBidi"/>
          <w:sz w:val="24"/>
          <w:szCs w:val="24"/>
        </w:rPr>
        <w:t xml:space="preserve"> </w:t>
      </w:r>
      <w:proofErr w:type="spellStart"/>
      <w:r w:rsidR="00070976" w:rsidRPr="00414E66">
        <w:rPr>
          <w:rFonts w:asciiTheme="majorBidi" w:hAnsiTheme="majorBidi" w:cstheme="majorBidi"/>
          <w:sz w:val="24"/>
          <w:szCs w:val="24"/>
        </w:rPr>
        <w:t>Pesantren</w:t>
      </w:r>
      <w:proofErr w:type="spellEnd"/>
      <w:r w:rsidR="00070976" w:rsidRPr="00414E66">
        <w:rPr>
          <w:rFonts w:asciiTheme="majorBidi" w:hAnsiTheme="majorBidi" w:cstheme="majorBidi"/>
          <w:sz w:val="24"/>
          <w:szCs w:val="24"/>
        </w:rPr>
        <w:t xml:space="preserve"> </w:t>
      </w:r>
      <w:proofErr w:type="spellStart"/>
      <w:r w:rsidR="00070976" w:rsidRPr="00414E66">
        <w:rPr>
          <w:rFonts w:asciiTheme="majorBidi" w:hAnsiTheme="majorBidi" w:cstheme="majorBidi"/>
          <w:sz w:val="24"/>
          <w:szCs w:val="24"/>
        </w:rPr>
        <w:t>Fadililillah</w:t>
      </w:r>
      <w:proofErr w:type="spellEnd"/>
      <w:r w:rsidR="00070976" w:rsidRPr="00414E66">
        <w:rPr>
          <w:rFonts w:asciiTheme="majorBidi" w:hAnsiTheme="majorBidi" w:cstheme="majorBidi"/>
          <w:sz w:val="24"/>
          <w:szCs w:val="24"/>
        </w:rPr>
        <w:t xml:space="preserve"> Surabaya</w:t>
      </w:r>
      <w:r w:rsidR="00276A73" w:rsidRPr="00414E66">
        <w:rPr>
          <w:rFonts w:asciiTheme="majorBidi" w:hAnsiTheme="majorBidi" w:cstheme="majorBidi"/>
          <w:sz w:val="24"/>
          <w:szCs w:val="24"/>
        </w:rPr>
        <w:t xml:space="preserve">. </w:t>
      </w:r>
    </w:p>
    <w:p w14:paraId="7D26BAA6" w14:textId="77777777" w:rsidR="000E35DC" w:rsidRPr="00414E66" w:rsidRDefault="000E35DC" w:rsidP="00414E66">
      <w:pPr>
        <w:pStyle w:val="BodyText"/>
        <w:spacing w:line="360" w:lineRule="auto"/>
        <w:ind w:right="51" w:firstLine="720"/>
        <w:jc w:val="both"/>
        <w:rPr>
          <w:rFonts w:asciiTheme="majorBidi" w:hAnsiTheme="majorBidi" w:cstheme="majorBidi"/>
        </w:rPr>
      </w:pPr>
      <w:r w:rsidRPr="00414E66">
        <w:rPr>
          <w:rFonts w:asciiTheme="majorBidi" w:hAnsiTheme="majorBidi" w:cstheme="majorBidi"/>
        </w:rPr>
        <w:t>Pondok pesantren merupakan Manusia dalam kehidupanya tidak akan pernah lepas dari kegiatan</w:t>
      </w:r>
      <w:r w:rsidRPr="00414E66">
        <w:rPr>
          <w:rFonts w:asciiTheme="majorBidi" w:hAnsiTheme="majorBidi" w:cstheme="majorBidi"/>
          <w:spacing w:val="-33"/>
        </w:rPr>
        <w:t xml:space="preserve"> </w:t>
      </w:r>
      <w:r w:rsidRPr="00414E66">
        <w:rPr>
          <w:rFonts w:asciiTheme="majorBidi" w:hAnsiTheme="majorBidi" w:cstheme="majorBidi"/>
        </w:rPr>
        <w:t>pendidikan, karena pendidikan adalah salah satu faktor utama yang menjadikan manusia sebagai insan</w:t>
      </w:r>
      <w:r w:rsidRPr="00414E66">
        <w:rPr>
          <w:rFonts w:asciiTheme="majorBidi" w:hAnsiTheme="majorBidi" w:cstheme="majorBidi"/>
          <w:spacing w:val="-12"/>
        </w:rPr>
        <w:t xml:space="preserve"> </w:t>
      </w:r>
      <w:r w:rsidRPr="00414E66">
        <w:rPr>
          <w:rFonts w:asciiTheme="majorBidi" w:hAnsiTheme="majorBidi" w:cstheme="majorBidi"/>
        </w:rPr>
        <w:t>yang</w:t>
      </w:r>
      <w:r w:rsidRPr="00414E66">
        <w:rPr>
          <w:rFonts w:asciiTheme="majorBidi" w:hAnsiTheme="majorBidi" w:cstheme="majorBidi"/>
          <w:spacing w:val="-17"/>
        </w:rPr>
        <w:t xml:space="preserve"> </w:t>
      </w:r>
      <w:r w:rsidRPr="00414E66">
        <w:rPr>
          <w:rFonts w:asciiTheme="majorBidi" w:hAnsiTheme="majorBidi" w:cstheme="majorBidi"/>
        </w:rPr>
        <w:t>berkualitas</w:t>
      </w:r>
      <w:r w:rsidRPr="00414E66">
        <w:rPr>
          <w:rFonts w:asciiTheme="majorBidi" w:hAnsiTheme="majorBidi" w:cstheme="majorBidi"/>
          <w:spacing w:val="-15"/>
        </w:rPr>
        <w:t xml:space="preserve"> </w:t>
      </w:r>
      <w:r w:rsidRPr="00414E66">
        <w:rPr>
          <w:rFonts w:asciiTheme="majorBidi" w:hAnsiTheme="majorBidi" w:cstheme="majorBidi"/>
        </w:rPr>
        <w:t>dan</w:t>
      </w:r>
      <w:r w:rsidRPr="00414E66">
        <w:rPr>
          <w:rFonts w:asciiTheme="majorBidi" w:hAnsiTheme="majorBidi" w:cstheme="majorBidi"/>
          <w:spacing w:val="-13"/>
        </w:rPr>
        <w:t xml:space="preserve"> </w:t>
      </w:r>
      <w:r w:rsidRPr="00414E66">
        <w:rPr>
          <w:rFonts w:asciiTheme="majorBidi" w:hAnsiTheme="majorBidi" w:cstheme="majorBidi"/>
        </w:rPr>
        <w:t>inovatif.</w:t>
      </w:r>
      <w:r w:rsidRPr="00414E66">
        <w:rPr>
          <w:rFonts w:asciiTheme="majorBidi" w:hAnsiTheme="majorBidi" w:cstheme="majorBidi"/>
          <w:spacing w:val="-15"/>
        </w:rPr>
        <w:t xml:space="preserve"> </w:t>
      </w:r>
      <w:r w:rsidRPr="00414E66">
        <w:rPr>
          <w:rFonts w:asciiTheme="majorBidi" w:hAnsiTheme="majorBidi" w:cstheme="majorBidi"/>
        </w:rPr>
        <w:t>Pendidikan</w:t>
      </w:r>
      <w:r w:rsidRPr="00414E66">
        <w:rPr>
          <w:rFonts w:asciiTheme="majorBidi" w:hAnsiTheme="majorBidi" w:cstheme="majorBidi"/>
          <w:spacing w:val="-14"/>
        </w:rPr>
        <w:t xml:space="preserve"> </w:t>
      </w:r>
      <w:r w:rsidRPr="00414E66">
        <w:rPr>
          <w:rFonts w:asciiTheme="majorBidi" w:hAnsiTheme="majorBidi" w:cstheme="majorBidi"/>
        </w:rPr>
        <w:t>juga</w:t>
      </w:r>
      <w:r w:rsidRPr="00414E66">
        <w:rPr>
          <w:rFonts w:asciiTheme="majorBidi" w:hAnsiTheme="majorBidi" w:cstheme="majorBidi"/>
          <w:spacing w:val="-12"/>
        </w:rPr>
        <w:t xml:space="preserve"> </w:t>
      </w:r>
      <w:r w:rsidRPr="00414E66">
        <w:rPr>
          <w:rFonts w:asciiTheme="majorBidi" w:hAnsiTheme="majorBidi" w:cstheme="majorBidi"/>
        </w:rPr>
        <w:t>yang</w:t>
      </w:r>
      <w:r w:rsidRPr="00414E66">
        <w:rPr>
          <w:rFonts w:asciiTheme="majorBidi" w:hAnsiTheme="majorBidi" w:cstheme="majorBidi"/>
          <w:spacing w:val="-14"/>
        </w:rPr>
        <w:t xml:space="preserve"> </w:t>
      </w:r>
      <w:r w:rsidRPr="00414E66">
        <w:rPr>
          <w:rFonts w:asciiTheme="majorBidi" w:hAnsiTheme="majorBidi" w:cstheme="majorBidi"/>
        </w:rPr>
        <w:t>akan</w:t>
      </w:r>
      <w:r w:rsidRPr="00414E66">
        <w:rPr>
          <w:rFonts w:asciiTheme="majorBidi" w:hAnsiTheme="majorBidi" w:cstheme="majorBidi"/>
          <w:spacing w:val="-14"/>
        </w:rPr>
        <w:t xml:space="preserve"> </w:t>
      </w:r>
      <w:r w:rsidRPr="00414E66">
        <w:rPr>
          <w:rFonts w:asciiTheme="majorBidi" w:hAnsiTheme="majorBidi" w:cstheme="majorBidi"/>
        </w:rPr>
        <w:t>menjadi</w:t>
      </w:r>
      <w:r w:rsidRPr="00414E66">
        <w:rPr>
          <w:rFonts w:asciiTheme="majorBidi" w:hAnsiTheme="majorBidi" w:cstheme="majorBidi"/>
          <w:spacing w:val="-13"/>
        </w:rPr>
        <w:t xml:space="preserve"> </w:t>
      </w:r>
      <w:r w:rsidRPr="00414E66">
        <w:rPr>
          <w:rFonts w:asciiTheme="majorBidi" w:hAnsiTheme="majorBidi" w:cstheme="majorBidi"/>
        </w:rPr>
        <w:t>pilar</w:t>
      </w:r>
      <w:r w:rsidRPr="00414E66">
        <w:rPr>
          <w:rFonts w:asciiTheme="majorBidi" w:hAnsiTheme="majorBidi" w:cstheme="majorBidi"/>
          <w:spacing w:val="-13"/>
        </w:rPr>
        <w:t xml:space="preserve"> </w:t>
      </w:r>
      <w:r w:rsidRPr="00414E66">
        <w:rPr>
          <w:rFonts w:asciiTheme="majorBidi" w:hAnsiTheme="majorBidi" w:cstheme="majorBidi"/>
        </w:rPr>
        <w:t>perbaikan dalam setiap kondisi pada setiap saat, oleh karenanya manusia dituntut untuk selalu melakukan inovasi dan memiliki pengetahuan</w:t>
      </w:r>
      <w:r w:rsidR="003507D1" w:rsidRPr="00414E66">
        <w:rPr>
          <w:rStyle w:val="FootnoteReference"/>
          <w:rFonts w:asciiTheme="majorBidi" w:hAnsiTheme="majorBidi" w:cstheme="majorBidi"/>
        </w:rPr>
        <w:footnoteReference w:id="4"/>
      </w:r>
      <w:r w:rsidRPr="00414E66">
        <w:rPr>
          <w:rFonts w:asciiTheme="majorBidi" w:hAnsiTheme="majorBidi" w:cstheme="majorBidi"/>
        </w:rPr>
        <w:t>.</w:t>
      </w:r>
    </w:p>
    <w:p w14:paraId="51D36A0A" w14:textId="77777777" w:rsidR="000E35DC" w:rsidRPr="00414E66" w:rsidRDefault="000E35DC" w:rsidP="00414E66">
      <w:pPr>
        <w:pStyle w:val="BodyText"/>
        <w:spacing w:line="360" w:lineRule="auto"/>
        <w:ind w:right="51" w:firstLine="720"/>
        <w:jc w:val="both"/>
        <w:rPr>
          <w:rFonts w:asciiTheme="majorBidi" w:hAnsiTheme="majorBidi" w:cstheme="majorBidi"/>
        </w:rPr>
      </w:pPr>
      <w:r w:rsidRPr="00414E66">
        <w:rPr>
          <w:rFonts w:asciiTheme="majorBidi" w:hAnsiTheme="majorBidi" w:cstheme="majorBidi"/>
        </w:rPr>
        <w:t>Dalam Undang-Undang Nasional 2003, yang dimaksud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w:t>
      </w:r>
      <w:r w:rsidR="003A76D9" w:rsidRPr="00414E66">
        <w:rPr>
          <w:rFonts w:asciiTheme="majorBidi" w:hAnsiTheme="majorBidi" w:cstheme="majorBidi"/>
        </w:rPr>
        <w:t xml:space="preserve"> masyarakat, bangsa dan negara</w:t>
      </w:r>
      <w:r w:rsidR="00E22ADB" w:rsidRPr="00414E66">
        <w:rPr>
          <w:rStyle w:val="FootnoteReference"/>
          <w:rFonts w:asciiTheme="majorBidi" w:hAnsiTheme="majorBidi" w:cstheme="majorBidi"/>
        </w:rPr>
        <w:footnoteReference w:id="5"/>
      </w:r>
      <w:r w:rsidR="003A76D9" w:rsidRPr="00414E66">
        <w:rPr>
          <w:rFonts w:asciiTheme="majorBidi" w:hAnsiTheme="majorBidi" w:cstheme="majorBidi"/>
        </w:rPr>
        <w:t>.</w:t>
      </w:r>
    </w:p>
    <w:p w14:paraId="3697E5AA" w14:textId="77777777" w:rsidR="000E35DC" w:rsidRPr="00414E66" w:rsidRDefault="000E35DC" w:rsidP="00414E66">
      <w:pPr>
        <w:pStyle w:val="BodyText"/>
        <w:spacing w:line="360" w:lineRule="auto"/>
        <w:ind w:right="51" w:firstLine="720"/>
        <w:jc w:val="both"/>
        <w:rPr>
          <w:rFonts w:asciiTheme="majorBidi" w:hAnsiTheme="majorBidi" w:cstheme="majorBidi"/>
        </w:rPr>
      </w:pPr>
      <w:r w:rsidRPr="00414E66">
        <w:rPr>
          <w:rFonts w:asciiTheme="majorBidi" w:hAnsiTheme="majorBidi" w:cstheme="majorBidi"/>
        </w:rPr>
        <w:t>Dalam menjalankan proses pendidikan tipologi pendidikan sangat berperan penting dalam tumbuh kembang siswa, yaitu keluarga, sekolah dan masyarakat. Keluarga sangat berperan karena siswa akan mendapatkan pendidikan pertama kali dalam hidupnya melalui keluarganya, yang mana orang tua sebagai pendidik dan</w:t>
      </w:r>
      <w:r w:rsidRPr="00414E66">
        <w:rPr>
          <w:rFonts w:asciiTheme="majorBidi" w:hAnsiTheme="majorBidi" w:cstheme="majorBidi"/>
          <w:spacing w:val="-18"/>
        </w:rPr>
        <w:t xml:space="preserve"> </w:t>
      </w:r>
      <w:r w:rsidRPr="00414E66">
        <w:rPr>
          <w:rFonts w:asciiTheme="majorBidi" w:hAnsiTheme="majorBidi" w:cstheme="majorBidi"/>
        </w:rPr>
        <w:t xml:space="preserve">anak </w:t>
      </w:r>
      <w:r w:rsidRPr="00414E66">
        <w:rPr>
          <w:rFonts w:asciiTheme="majorBidi" w:hAnsiTheme="majorBidi" w:cstheme="majorBidi"/>
        </w:rPr>
        <w:lastRenderedPageBreak/>
        <w:t>sebagai</w:t>
      </w:r>
      <w:r w:rsidRPr="00414E66">
        <w:rPr>
          <w:rFonts w:asciiTheme="majorBidi" w:hAnsiTheme="majorBidi" w:cstheme="majorBidi"/>
          <w:spacing w:val="-3"/>
        </w:rPr>
        <w:t xml:space="preserve"> </w:t>
      </w:r>
      <w:r w:rsidRPr="00414E66">
        <w:rPr>
          <w:rFonts w:asciiTheme="majorBidi" w:hAnsiTheme="majorBidi" w:cstheme="majorBidi"/>
        </w:rPr>
        <w:t>yang</w:t>
      </w:r>
      <w:r w:rsidRPr="00414E66">
        <w:rPr>
          <w:rFonts w:asciiTheme="majorBidi" w:hAnsiTheme="majorBidi" w:cstheme="majorBidi"/>
          <w:spacing w:val="-7"/>
        </w:rPr>
        <w:t xml:space="preserve"> </w:t>
      </w:r>
      <w:r w:rsidRPr="00414E66">
        <w:rPr>
          <w:rFonts w:asciiTheme="majorBidi" w:hAnsiTheme="majorBidi" w:cstheme="majorBidi"/>
        </w:rPr>
        <w:t>terdidik.</w:t>
      </w:r>
      <w:r w:rsidRPr="00414E66">
        <w:rPr>
          <w:rFonts w:asciiTheme="majorBidi" w:hAnsiTheme="majorBidi" w:cstheme="majorBidi"/>
          <w:spacing w:val="-3"/>
        </w:rPr>
        <w:t xml:space="preserve"> </w:t>
      </w:r>
      <w:r w:rsidRPr="00414E66">
        <w:rPr>
          <w:rFonts w:asciiTheme="majorBidi" w:hAnsiTheme="majorBidi" w:cstheme="majorBidi"/>
        </w:rPr>
        <w:t>Interaksi</w:t>
      </w:r>
      <w:r w:rsidRPr="00414E66">
        <w:rPr>
          <w:rFonts w:asciiTheme="majorBidi" w:hAnsiTheme="majorBidi" w:cstheme="majorBidi"/>
          <w:spacing w:val="-4"/>
        </w:rPr>
        <w:t xml:space="preserve"> </w:t>
      </w:r>
      <w:r w:rsidRPr="00414E66">
        <w:rPr>
          <w:rFonts w:asciiTheme="majorBidi" w:hAnsiTheme="majorBidi" w:cstheme="majorBidi"/>
        </w:rPr>
        <w:t>ini</w:t>
      </w:r>
      <w:r w:rsidRPr="00414E66">
        <w:rPr>
          <w:rFonts w:asciiTheme="majorBidi" w:hAnsiTheme="majorBidi" w:cstheme="majorBidi"/>
          <w:spacing w:val="-5"/>
        </w:rPr>
        <w:t xml:space="preserve"> </w:t>
      </w:r>
      <w:r w:rsidRPr="00414E66">
        <w:rPr>
          <w:rFonts w:asciiTheme="majorBidi" w:hAnsiTheme="majorBidi" w:cstheme="majorBidi"/>
        </w:rPr>
        <w:t>berjalan</w:t>
      </w:r>
      <w:r w:rsidRPr="00414E66">
        <w:rPr>
          <w:rFonts w:asciiTheme="majorBidi" w:hAnsiTheme="majorBidi" w:cstheme="majorBidi"/>
          <w:spacing w:val="-5"/>
        </w:rPr>
        <w:t xml:space="preserve"> </w:t>
      </w:r>
      <w:r w:rsidRPr="00414E66">
        <w:rPr>
          <w:rFonts w:asciiTheme="majorBidi" w:hAnsiTheme="majorBidi" w:cstheme="majorBidi"/>
        </w:rPr>
        <w:t>tanpa</w:t>
      </w:r>
      <w:r w:rsidRPr="00414E66">
        <w:rPr>
          <w:rFonts w:asciiTheme="majorBidi" w:hAnsiTheme="majorBidi" w:cstheme="majorBidi"/>
          <w:spacing w:val="-6"/>
        </w:rPr>
        <w:t xml:space="preserve"> </w:t>
      </w:r>
      <w:r w:rsidRPr="00414E66">
        <w:rPr>
          <w:rFonts w:asciiTheme="majorBidi" w:hAnsiTheme="majorBidi" w:cstheme="majorBidi"/>
        </w:rPr>
        <w:t>rencana</w:t>
      </w:r>
      <w:r w:rsidRPr="00414E66">
        <w:rPr>
          <w:rFonts w:asciiTheme="majorBidi" w:hAnsiTheme="majorBidi" w:cstheme="majorBidi"/>
          <w:spacing w:val="-7"/>
        </w:rPr>
        <w:t xml:space="preserve"> </w:t>
      </w:r>
      <w:r w:rsidRPr="00414E66">
        <w:rPr>
          <w:rFonts w:asciiTheme="majorBidi" w:hAnsiTheme="majorBidi" w:cstheme="majorBidi"/>
        </w:rPr>
        <w:t>tertulis,</w:t>
      </w:r>
      <w:r w:rsidRPr="00414E66">
        <w:rPr>
          <w:rFonts w:asciiTheme="majorBidi" w:hAnsiTheme="majorBidi" w:cstheme="majorBidi"/>
          <w:spacing w:val="-4"/>
        </w:rPr>
        <w:t xml:space="preserve"> </w:t>
      </w:r>
      <w:r w:rsidRPr="00414E66">
        <w:rPr>
          <w:rFonts w:asciiTheme="majorBidi" w:hAnsiTheme="majorBidi" w:cstheme="majorBidi"/>
        </w:rPr>
        <w:t>tidak</w:t>
      </w:r>
      <w:r w:rsidRPr="00414E66">
        <w:rPr>
          <w:rFonts w:asciiTheme="majorBidi" w:hAnsiTheme="majorBidi" w:cstheme="majorBidi"/>
          <w:spacing w:val="-6"/>
        </w:rPr>
        <w:t xml:space="preserve"> </w:t>
      </w:r>
      <w:r w:rsidRPr="00414E66">
        <w:rPr>
          <w:rFonts w:asciiTheme="majorBidi" w:hAnsiTheme="majorBidi" w:cstheme="majorBidi"/>
        </w:rPr>
        <w:t>ada</w:t>
      </w:r>
      <w:r w:rsidRPr="00414E66">
        <w:rPr>
          <w:rFonts w:asciiTheme="majorBidi" w:hAnsiTheme="majorBidi" w:cstheme="majorBidi"/>
          <w:spacing w:val="-8"/>
        </w:rPr>
        <w:t xml:space="preserve"> </w:t>
      </w:r>
      <w:r w:rsidRPr="00414E66">
        <w:rPr>
          <w:rFonts w:asciiTheme="majorBidi" w:hAnsiTheme="majorBidi" w:cstheme="majorBidi"/>
        </w:rPr>
        <w:t>rancangan yang kongkrit dan terkadang berlajan dengan tidak disadari. Pendidikan ini tidak memiliki kurikulum yang formal dan jelas, oleh karenanya pendidikan dalam</w:t>
      </w:r>
      <w:r w:rsidRPr="00414E66">
        <w:rPr>
          <w:rFonts w:asciiTheme="majorBidi" w:hAnsiTheme="majorBidi" w:cstheme="majorBidi"/>
          <w:spacing w:val="-42"/>
        </w:rPr>
        <w:t xml:space="preserve"> </w:t>
      </w:r>
      <w:r w:rsidRPr="00414E66">
        <w:rPr>
          <w:rFonts w:asciiTheme="majorBidi" w:hAnsiTheme="majorBidi" w:cstheme="majorBidi"/>
        </w:rPr>
        <w:t>keluarga ini disebut dengan pendidikan non</w:t>
      </w:r>
      <w:r w:rsidRPr="00414E66">
        <w:rPr>
          <w:rFonts w:asciiTheme="majorBidi" w:hAnsiTheme="majorBidi" w:cstheme="majorBidi"/>
          <w:spacing w:val="-1"/>
        </w:rPr>
        <w:t xml:space="preserve"> </w:t>
      </w:r>
      <w:r w:rsidRPr="00414E66">
        <w:rPr>
          <w:rFonts w:asciiTheme="majorBidi" w:hAnsiTheme="majorBidi" w:cstheme="majorBidi"/>
        </w:rPr>
        <w:t>formal.</w:t>
      </w:r>
    </w:p>
    <w:p w14:paraId="7C52710A" w14:textId="77777777" w:rsidR="000E35DC" w:rsidRPr="00414E66" w:rsidRDefault="003A76D9" w:rsidP="00414E66">
      <w:pPr>
        <w:spacing w:line="360" w:lineRule="auto"/>
        <w:jc w:val="both"/>
        <w:rPr>
          <w:rFonts w:asciiTheme="majorBidi" w:hAnsiTheme="majorBidi" w:cstheme="majorBidi"/>
          <w:sz w:val="24"/>
          <w:szCs w:val="24"/>
        </w:rPr>
      </w:pPr>
      <w:r w:rsidRPr="00414E66">
        <w:rPr>
          <w:rFonts w:asciiTheme="majorBidi" w:hAnsiTheme="majorBidi" w:cstheme="majorBidi"/>
          <w:sz w:val="24"/>
          <w:szCs w:val="24"/>
        </w:rPr>
        <w:tab/>
      </w:r>
      <w:r w:rsidR="000E35DC" w:rsidRPr="00414E66">
        <w:rPr>
          <w:rFonts w:asciiTheme="majorBidi" w:hAnsiTheme="majorBidi" w:cstheme="majorBidi"/>
          <w:sz w:val="24"/>
          <w:szCs w:val="24"/>
        </w:rPr>
        <w:t xml:space="preserve">Peran orang </w:t>
      </w:r>
      <w:proofErr w:type="spellStart"/>
      <w:r w:rsidR="000E35DC" w:rsidRPr="00414E66">
        <w:rPr>
          <w:rFonts w:asciiTheme="majorBidi" w:hAnsiTheme="majorBidi" w:cstheme="majorBidi"/>
          <w:sz w:val="24"/>
          <w:szCs w:val="24"/>
        </w:rPr>
        <w:t>tua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dalam</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keluarga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sebagai</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pendidik</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mempunyai</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keterbatasan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karena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tidak</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semua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ilmu</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bisa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diberikan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melalui</w:t>
      </w:r>
      <w:proofErr w:type="spellEnd"/>
      <w:r w:rsidR="000E35DC" w:rsidRPr="00414E66">
        <w:rPr>
          <w:rFonts w:asciiTheme="majorBidi" w:hAnsiTheme="majorBidi" w:cstheme="majorBidi"/>
          <w:sz w:val="24"/>
          <w:szCs w:val="24"/>
        </w:rPr>
        <w:t xml:space="preserve"> orang </w:t>
      </w:r>
      <w:proofErr w:type="spellStart"/>
      <w:r w:rsidR="000E35DC" w:rsidRPr="00414E66">
        <w:rPr>
          <w:rFonts w:asciiTheme="majorBidi" w:hAnsiTheme="majorBidi" w:cstheme="majorBidi"/>
          <w:sz w:val="24"/>
          <w:szCs w:val="24"/>
        </w:rPr>
        <w:t>tua</w:t>
      </w:r>
      <w:proofErr w:type="spellEnd"/>
      <w:r w:rsidR="000E35DC" w:rsidRPr="00414E66">
        <w:rPr>
          <w:rFonts w:asciiTheme="majorBidi" w:hAnsiTheme="majorBidi" w:cstheme="majorBidi"/>
          <w:sz w:val="24"/>
          <w:szCs w:val="24"/>
        </w:rPr>
        <w:t xml:space="preserve">. Oleh </w:t>
      </w:r>
      <w:proofErr w:type="spellStart"/>
      <w:r w:rsidR="000E35DC" w:rsidRPr="00414E66">
        <w:rPr>
          <w:rFonts w:asciiTheme="majorBidi" w:hAnsiTheme="majorBidi" w:cstheme="majorBidi"/>
          <w:sz w:val="24"/>
          <w:szCs w:val="24"/>
        </w:rPr>
        <w:t>karena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itu</w:t>
      </w:r>
      <w:proofErr w:type="spellEnd"/>
      <w:r w:rsidR="000E35DC" w:rsidRPr="00414E66">
        <w:rPr>
          <w:rFonts w:asciiTheme="majorBidi" w:hAnsiTheme="majorBidi" w:cstheme="majorBidi"/>
          <w:sz w:val="24"/>
          <w:szCs w:val="24"/>
        </w:rPr>
        <w:t xml:space="preserve"> orang </w:t>
      </w:r>
      <w:proofErr w:type="spellStart"/>
      <w:r w:rsidR="000E35DC" w:rsidRPr="00414E66">
        <w:rPr>
          <w:rFonts w:asciiTheme="majorBidi" w:hAnsiTheme="majorBidi" w:cstheme="majorBidi"/>
          <w:sz w:val="24"/>
          <w:szCs w:val="24"/>
        </w:rPr>
        <w:t>tua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membutuhkan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tempat</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untuk</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mendidik</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anaknya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supaya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mendapatkan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ilmu-ilmu</w:t>
      </w:r>
      <w:proofErr w:type="spellEnd"/>
      <w:r w:rsidR="000E35DC" w:rsidRPr="00414E66">
        <w:rPr>
          <w:rFonts w:asciiTheme="majorBidi" w:hAnsiTheme="majorBidi" w:cstheme="majorBidi"/>
          <w:sz w:val="24"/>
          <w:szCs w:val="24"/>
        </w:rPr>
        <w:t xml:space="preserve"> yang </w:t>
      </w:r>
      <w:proofErr w:type="spellStart"/>
      <w:r w:rsidR="000E35DC" w:rsidRPr="00414E66">
        <w:rPr>
          <w:rFonts w:asciiTheme="majorBidi" w:hAnsiTheme="majorBidi" w:cstheme="majorBidi"/>
          <w:sz w:val="24"/>
          <w:szCs w:val="24"/>
        </w:rPr>
        <w:t>belum</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diperoleh</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darinya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Tempat</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tersebut</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adalah</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sekolah</w:t>
      </w:r>
      <w:proofErr w:type="spellEnd"/>
      <w:r w:rsidR="000E35DC" w:rsidRPr="00414E66">
        <w:rPr>
          <w:rFonts w:asciiTheme="majorBidi" w:hAnsiTheme="majorBidi" w:cstheme="majorBidi"/>
          <w:sz w:val="24"/>
          <w:szCs w:val="24"/>
        </w:rPr>
        <w:t xml:space="preserve">. Di </w:t>
      </w:r>
      <w:proofErr w:type="spellStart"/>
      <w:r w:rsidR="000E35DC" w:rsidRPr="00414E66">
        <w:rPr>
          <w:rFonts w:asciiTheme="majorBidi" w:hAnsiTheme="majorBidi" w:cstheme="majorBidi"/>
          <w:sz w:val="24"/>
          <w:szCs w:val="24"/>
        </w:rPr>
        <w:t>sekolah</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pendidikan</w:t>
      </w:r>
      <w:proofErr w:type="spellEnd"/>
      <w:r w:rsidR="000E35DC" w:rsidRPr="00414E66">
        <w:rPr>
          <w:rFonts w:asciiTheme="majorBidi" w:hAnsiTheme="majorBidi" w:cstheme="majorBidi"/>
          <w:sz w:val="24"/>
          <w:szCs w:val="24"/>
        </w:rPr>
        <w:t xml:space="preserve"> sangat </w:t>
      </w:r>
      <w:proofErr w:type="spellStart"/>
      <w:r w:rsidR="000E35DC" w:rsidRPr="00414E66">
        <w:rPr>
          <w:rFonts w:asciiTheme="majorBidi" w:hAnsiTheme="majorBidi" w:cstheme="majorBidi"/>
          <w:sz w:val="24"/>
          <w:szCs w:val="24"/>
        </w:rPr>
        <w:t>diperhatikan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karena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disana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ada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rancangan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pedoman</w:t>
      </w:r>
      <w:proofErr w:type="spellEnd"/>
      <w:r w:rsidR="000E35DC" w:rsidRPr="00414E66">
        <w:rPr>
          <w:rFonts w:asciiTheme="majorBidi" w:hAnsiTheme="majorBidi" w:cstheme="majorBidi"/>
          <w:sz w:val="24"/>
          <w:szCs w:val="24"/>
        </w:rPr>
        <w:t xml:space="preserve"> dan </w:t>
      </w:r>
      <w:proofErr w:type="spellStart"/>
      <w:r w:rsidR="000E35DC" w:rsidRPr="00414E66">
        <w:rPr>
          <w:rFonts w:asciiTheme="majorBidi" w:hAnsiTheme="majorBidi" w:cstheme="majorBidi"/>
          <w:sz w:val="24"/>
          <w:szCs w:val="24"/>
        </w:rPr>
        <w:t>tujuan</w:t>
      </w:r>
      <w:proofErr w:type="spellEnd"/>
      <w:r w:rsidR="000E35DC" w:rsidRPr="00414E66">
        <w:rPr>
          <w:rFonts w:asciiTheme="majorBidi" w:hAnsiTheme="majorBidi" w:cstheme="majorBidi"/>
          <w:sz w:val="24"/>
          <w:szCs w:val="24"/>
        </w:rPr>
        <w:t xml:space="preserve"> yang </w:t>
      </w:r>
      <w:proofErr w:type="spellStart"/>
      <w:r w:rsidR="000E35DC" w:rsidRPr="00414E66">
        <w:rPr>
          <w:rFonts w:asciiTheme="majorBidi" w:hAnsiTheme="majorBidi" w:cstheme="majorBidi"/>
          <w:sz w:val="24"/>
          <w:szCs w:val="24"/>
        </w:rPr>
        <w:t>jelas</w:t>
      </w:r>
      <w:proofErr w:type="spellEnd"/>
      <w:r w:rsidR="000E35DC" w:rsidRPr="00414E66">
        <w:rPr>
          <w:rFonts w:asciiTheme="majorBidi" w:hAnsiTheme="majorBidi" w:cstheme="majorBidi"/>
          <w:sz w:val="24"/>
          <w:szCs w:val="24"/>
        </w:rPr>
        <w:t xml:space="preserve"> dan </w:t>
      </w:r>
      <w:proofErr w:type="spellStart"/>
      <w:r w:rsidR="000E35DC" w:rsidRPr="00414E66">
        <w:rPr>
          <w:rFonts w:asciiTheme="majorBidi" w:hAnsiTheme="majorBidi" w:cstheme="majorBidi"/>
          <w:sz w:val="24"/>
          <w:szCs w:val="24"/>
        </w:rPr>
        <w:t>terlulis</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dalam</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setiap</w:t>
      </w:r>
      <w:proofErr w:type="spellEnd"/>
      <w:r w:rsidR="000E35DC" w:rsidRPr="00414E66">
        <w:rPr>
          <w:rFonts w:asciiTheme="majorBidi" w:hAnsiTheme="majorBidi" w:cstheme="majorBidi"/>
          <w:sz w:val="24"/>
          <w:szCs w:val="24"/>
        </w:rPr>
        <w:t xml:space="preserve"> proses </w:t>
      </w:r>
      <w:proofErr w:type="spellStart"/>
      <w:r w:rsidR="000E35DC" w:rsidRPr="00414E66">
        <w:rPr>
          <w:rFonts w:asciiTheme="majorBidi" w:hAnsiTheme="majorBidi" w:cstheme="majorBidi"/>
          <w:sz w:val="24"/>
          <w:szCs w:val="24"/>
        </w:rPr>
        <w:t>pelaksanaanya</w:t>
      </w:r>
      <w:proofErr w:type="spellEnd"/>
      <w:r w:rsidR="000E35DC" w:rsidRPr="00414E66">
        <w:rPr>
          <w:rFonts w:asciiTheme="majorBidi" w:hAnsiTheme="majorBidi" w:cstheme="majorBidi"/>
          <w:sz w:val="24"/>
          <w:szCs w:val="24"/>
        </w:rPr>
        <w:t xml:space="preserve">. Dan </w:t>
      </w:r>
      <w:proofErr w:type="spellStart"/>
      <w:r w:rsidR="000E35DC" w:rsidRPr="00414E66">
        <w:rPr>
          <w:rFonts w:asciiTheme="majorBidi" w:hAnsiTheme="majorBidi" w:cstheme="majorBidi"/>
          <w:sz w:val="24"/>
          <w:szCs w:val="24"/>
        </w:rPr>
        <w:t>dalam</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masyarakat</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anak</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berinteraksi</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dengan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lingkunganya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untuk</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membentuk</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kepribadian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dirinya</w:t>
      </w:r>
      <w:proofErr w:type="spellEnd"/>
      <w:r w:rsidR="005C6B06"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lembaga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pendidikan</w:t>
      </w:r>
      <w:proofErr w:type="spellEnd"/>
      <w:r w:rsidR="000E35DC" w:rsidRPr="00414E66">
        <w:rPr>
          <w:rFonts w:asciiTheme="majorBidi" w:hAnsiTheme="majorBidi" w:cstheme="majorBidi"/>
          <w:sz w:val="24"/>
          <w:szCs w:val="24"/>
        </w:rPr>
        <w:t xml:space="preserve"> yang </w:t>
      </w:r>
      <w:proofErr w:type="spellStart"/>
      <w:r w:rsidR="000E35DC" w:rsidRPr="00414E66">
        <w:rPr>
          <w:rFonts w:asciiTheme="majorBidi" w:hAnsiTheme="majorBidi" w:cstheme="majorBidi"/>
          <w:sz w:val="24"/>
          <w:szCs w:val="24"/>
        </w:rPr>
        <w:t>sudah</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berdiri</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sejak</w:t>
      </w:r>
      <w:proofErr w:type="spellEnd"/>
      <w:r w:rsidR="000E35DC" w:rsidRPr="00414E66">
        <w:rPr>
          <w:rFonts w:asciiTheme="majorBidi" w:hAnsiTheme="majorBidi" w:cstheme="majorBidi"/>
          <w:sz w:val="24"/>
          <w:szCs w:val="24"/>
        </w:rPr>
        <w:t xml:space="preserve"> lama. </w:t>
      </w:r>
      <w:proofErr w:type="spellStart"/>
      <w:r w:rsidR="000E35DC" w:rsidRPr="00414E66">
        <w:rPr>
          <w:rFonts w:asciiTheme="majorBidi" w:hAnsiTheme="majorBidi" w:cstheme="majorBidi"/>
          <w:sz w:val="24"/>
          <w:szCs w:val="24"/>
        </w:rPr>
        <w:t>Seiring</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dengan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berkembangnya</w:t>
      </w:r>
      <w:proofErr w:type="spellEnd"/>
      <w:r w:rsidR="000E35DC" w:rsidRPr="00414E66">
        <w:rPr>
          <w:rFonts w:asciiTheme="majorBidi" w:hAnsiTheme="majorBidi" w:cstheme="majorBidi"/>
          <w:sz w:val="24"/>
          <w:szCs w:val="24"/>
        </w:rPr>
        <w:t xml:space="preserve"> zaman, </w:t>
      </w:r>
      <w:proofErr w:type="spellStart"/>
      <w:r w:rsidR="000E35DC" w:rsidRPr="00414E66">
        <w:rPr>
          <w:rFonts w:asciiTheme="majorBidi" w:hAnsiTheme="majorBidi" w:cstheme="majorBidi"/>
          <w:sz w:val="24"/>
          <w:szCs w:val="24"/>
        </w:rPr>
        <w:t>pondok</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pesantren</w:t>
      </w:r>
      <w:proofErr w:type="spellEnd"/>
      <w:r w:rsidR="000E35DC" w:rsidRPr="00414E66">
        <w:rPr>
          <w:rFonts w:asciiTheme="majorBidi" w:hAnsiTheme="majorBidi" w:cstheme="majorBidi"/>
          <w:sz w:val="24"/>
          <w:szCs w:val="24"/>
        </w:rPr>
        <w:t xml:space="preserve"> d</w:t>
      </w:r>
      <w:r w:rsidR="00CD2AA4" w:rsidRPr="00414E66">
        <w:rPr>
          <w:rFonts w:asciiTheme="majorBidi" w:hAnsiTheme="majorBidi" w:cstheme="majorBidi"/>
          <w:sz w:val="24"/>
          <w:szCs w:val="24"/>
        </w:rPr>
        <w:t xml:space="preserve">i Indonesia </w:t>
      </w:r>
      <w:proofErr w:type="spellStart"/>
      <w:r w:rsidR="00CD2AA4" w:rsidRPr="00414E66">
        <w:rPr>
          <w:rFonts w:asciiTheme="majorBidi" w:hAnsiTheme="majorBidi" w:cstheme="majorBidi"/>
          <w:sz w:val="24"/>
          <w:szCs w:val="24"/>
        </w:rPr>
        <w:t>kini</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menjadi</w:t>
      </w:r>
      <w:proofErr w:type="spellEnd"/>
      <w:r w:rsidR="00CD2AA4" w:rsidRPr="00414E66">
        <w:rPr>
          <w:rFonts w:asciiTheme="majorBidi" w:hAnsiTheme="majorBidi" w:cstheme="majorBidi"/>
          <w:sz w:val="24"/>
          <w:szCs w:val="24"/>
        </w:rPr>
        <w:t xml:space="preserve"> salah </w:t>
      </w:r>
      <w:proofErr w:type="spellStart"/>
      <w:r w:rsidR="000E35DC" w:rsidRPr="00414E66">
        <w:rPr>
          <w:rFonts w:asciiTheme="majorBidi" w:hAnsiTheme="majorBidi" w:cstheme="majorBidi"/>
          <w:sz w:val="24"/>
          <w:szCs w:val="24"/>
        </w:rPr>
        <w:t>satu</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lembaga</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pendidikan</w:t>
      </w:r>
      <w:proofErr w:type="spellEnd"/>
      <w:r w:rsidR="000E35DC" w:rsidRPr="00414E66">
        <w:rPr>
          <w:rFonts w:asciiTheme="majorBidi" w:hAnsiTheme="majorBidi" w:cstheme="majorBidi"/>
          <w:sz w:val="24"/>
          <w:szCs w:val="24"/>
        </w:rPr>
        <w:t xml:space="preserve"> </w:t>
      </w:r>
      <w:proofErr w:type="spellStart"/>
      <w:r w:rsidR="000E35DC" w:rsidRPr="00414E66">
        <w:rPr>
          <w:rFonts w:asciiTheme="majorBidi" w:hAnsiTheme="majorBidi" w:cstheme="majorBidi"/>
          <w:sz w:val="24"/>
          <w:szCs w:val="24"/>
        </w:rPr>
        <w:t>islam</w:t>
      </w:r>
      <w:proofErr w:type="spellEnd"/>
      <w:r w:rsidR="000E35DC" w:rsidRPr="00414E66">
        <w:rPr>
          <w:rFonts w:asciiTheme="majorBidi" w:hAnsiTheme="majorBidi" w:cstheme="majorBidi"/>
          <w:sz w:val="24"/>
          <w:szCs w:val="24"/>
        </w:rPr>
        <w:t xml:space="preserve"> formal.</w:t>
      </w:r>
    </w:p>
    <w:p w14:paraId="01C77503" w14:textId="77777777" w:rsidR="00B942DC" w:rsidRPr="00414E66" w:rsidRDefault="005C6B06" w:rsidP="00414E66">
      <w:pPr>
        <w:pStyle w:val="NoSpacing"/>
        <w:spacing w:line="360" w:lineRule="auto"/>
        <w:ind w:firstLine="720"/>
        <w:jc w:val="both"/>
        <w:rPr>
          <w:rFonts w:asciiTheme="majorBidi" w:hAnsiTheme="majorBidi" w:cstheme="majorBidi"/>
          <w:sz w:val="24"/>
          <w:szCs w:val="24"/>
        </w:rPr>
      </w:pPr>
      <w:r w:rsidRPr="00414E66">
        <w:rPr>
          <w:rFonts w:asciiTheme="majorBidi" w:hAnsiTheme="majorBidi" w:cstheme="majorBidi"/>
          <w:sz w:val="24"/>
          <w:szCs w:val="24"/>
        </w:rPr>
        <w:t xml:space="preserve">Peran orang </w:t>
      </w:r>
      <w:proofErr w:type="spellStart"/>
      <w:r w:rsidRPr="00414E66">
        <w:rPr>
          <w:rFonts w:asciiTheme="majorBidi" w:hAnsiTheme="majorBidi" w:cstheme="majorBidi"/>
          <w:sz w:val="24"/>
          <w:szCs w:val="24"/>
        </w:rPr>
        <w:t>tua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keluarga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pendidik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mempunyai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keterbatasan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karena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semua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ilmu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bisa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melalui</w:t>
      </w:r>
      <w:proofErr w:type="spellEnd"/>
      <w:r w:rsidRPr="00414E66">
        <w:rPr>
          <w:rFonts w:asciiTheme="majorBidi" w:hAnsiTheme="majorBidi" w:cstheme="majorBidi"/>
          <w:sz w:val="24"/>
          <w:szCs w:val="24"/>
        </w:rPr>
        <w:t xml:space="preserve"> orang </w:t>
      </w:r>
      <w:proofErr w:type="spellStart"/>
      <w:r w:rsidRPr="00414E66">
        <w:rPr>
          <w:rFonts w:asciiTheme="majorBidi" w:hAnsiTheme="majorBidi" w:cstheme="majorBidi"/>
          <w:sz w:val="24"/>
          <w:szCs w:val="24"/>
        </w:rPr>
        <w:t>tua</w:t>
      </w:r>
      <w:proofErr w:type="spellEnd"/>
      <w:r w:rsidRPr="00414E66">
        <w:rPr>
          <w:rFonts w:asciiTheme="majorBidi" w:hAnsiTheme="majorBidi" w:cstheme="majorBidi"/>
          <w:sz w:val="24"/>
          <w:szCs w:val="24"/>
        </w:rPr>
        <w:t xml:space="preserve">. Oleh </w:t>
      </w:r>
      <w:proofErr w:type="spellStart"/>
      <w:r w:rsidRPr="00414E66">
        <w:rPr>
          <w:rFonts w:asciiTheme="majorBidi" w:hAnsiTheme="majorBidi" w:cstheme="majorBidi"/>
          <w:sz w:val="24"/>
          <w:szCs w:val="24"/>
        </w:rPr>
        <w:t>karena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itu</w:t>
      </w:r>
      <w:proofErr w:type="spellEnd"/>
      <w:r w:rsidRPr="00414E66">
        <w:rPr>
          <w:rFonts w:asciiTheme="majorBidi" w:hAnsiTheme="majorBidi" w:cstheme="majorBidi"/>
          <w:sz w:val="24"/>
          <w:szCs w:val="24"/>
        </w:rPr>
        <w:t xml:space="preserve"> orang </w:t>
      </w:r>
      <w:proofErr w:type="spellStart"/>
      <w:r w:rsidRPr="00414E66">
        <w:rPr>
          <w:rFonts w:asciiTheme="majorBidi" w:hAnsiTheme="majorBidi" w:cstheme="majorBidi"/>
          <w:sz w:val="24"/>
          <w:szCs w:val="24"/>
        </w:rPr>
        <w:t>tua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membutuhkan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tempat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mendidik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anaknya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supaya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mendapatkan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ilmu-ilmu</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belum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diperoleh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Tempat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tersebut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w:t>
      </w:r>
      <w:r w:rsidR="00CD2AA4" w:rsidRPr="00414E66">
        <w:rPr>
          <w:rFonts w:asciiTheme="majorBidi" w:hAnsiTheme="majorBidi" w:cstheme="majorBidi"/>
          <w:sz w:val="24"/>
          <w:szCs w:val="24"/>
        </w:rPr>
        <w:t>Boarding School</w:t>
      </w:r>
      <w:r w:rsidRPr="00414E66">
        <w:rPr>
          <w:rFonts w:asciiTheme="majorBidi" w:hAnsiTheme="majorBidi" w:cstheme="majorBidi"/>
          <w:sz w:val="24"/>
          <w:szCs w:val="24"/>
        </w:rPr>
        <w:t xml:space="preserve">. </w:t>
      </w:r>
      <w:r w:rsidR="00CD2AA4" w:rsidRPr="00414E66">
        <w:rPr>
          <w:rFonts w:asciiTheme="majorBidi" w:hAnsiTheme="majorBidi" w:cstheme="majorBidi"/>
          <w:sz w:val="24"/>
          <w:szCs w:val="24"/>
        </w:rPr>
        <w:t xml:space="preserve">Boarding school yang </w:t>
      </w:r>
      <w:proofErr w:type="spellStart"/>
      <w:r w:rsidR="00CD2AA4" w:rsidRPr="00414E66">
        <w:rPr>
          <w:rFonts w:asciiTheme="majorBidi" w:hAnsiTheme="majorBidi" w:cstheme="majorBidi"/>
          <w:sz w:val="24"/>
          <w:szCs w:val="24"/>
        </w:rPr>
        <w:t>dimaksud</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adalah</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sebuah</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pondok</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pesantren</w:t>
      </w:r>
      <w:proofErr w:type="spellEnd"/>
      <w:r w:rsidR="00CD2AA4" w:rsidRPr="00414E66">
        <w:rPr>
          <w:rFonts w:asciiTheme="majorBidi" w:hAnsiTheme="majorBidi" w:cstheme="majorBidi"/>
          <w:sz w:val="24"/>
          <w:szCs w:val="24"/>
        </w:rPr>
        <w:t xml:space="preserve"> yang </w:t>
      </w:r>
      <w:proofErr w:type="spellStart"/>
      <w:r w:rsidR="00CD2AA4" w:rsidRPr="00414E66">
        <w:rPr>
          <w:rFonts w:asciiTheme="majorBidi" w:hAnsiTheme="majorBidi" w:cstheme="majorBidi"/>
          <w:sz w:val="24"/>
          <w:szCs w:val="24"/>
        </w:rPr>
        <w:t>didalamnya</w:t>
      </w:r>
      <w:proofErr w:type="spellEnd"/>
      <w:r w:rsidR="00CD2AA4" w:rsidRPr="00414E66">
        <w:rPr>
          <w:rFonts w:asciiTheme="majorBidi" w:hAnsiTheme="majorBidi" w:cstheme="majorBidi"/>
          <w:sz w:val="24"/>
          <w:szCs w:val="24"/>
        </w:rPr>
        <w:t xml:space="preserve"> juga </w:t>
      </w:r>
      <w:proofErr w:type="spellStart"/>
      <w:r w:rsidR="00CD2AA4" w:rsidRPr="00414E66">
        <w:rPr>
          <w:rFonts w:asciiTheme="majorBidi" w:hAnsiTheme="majorBidi" w:cstheme="majorBidi"/>
          <w:sz w:val="24"/>
          <w:szCs w:val="24"/>
        </w:rPr>
        <w:t>terdapat</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pendidikan</w:t>
      </w:r>
      <w:proofErr w:type="spellEnd"/>
      <w:r w:rsidR="00CD2AA4" w:rsidRPr="00414E66">
        <w:rPr>
          <w:rFonts w:asciiTheme="majorBidi" w:hAnsiTheme="majorBidi" w:cstheme="majorBidi"/>
          <w:sz w:val="24"/>
          <w:szCs w:val="24"/>
        </w:rPr>
        <w:t xml:space="preserve"> formal </w:t>
      </w:r>
      <w:proofErr w:type="spellStart"/>
      <w:r w:rsidR="00CD2AA4" w:rsidRPr="00414E66">
        <w:rPr>
          <w:rFonts w:asciiTheme="majorBidi" w:hAnsiTheme="majorBidi" w:cstheme="majorBidi"/>
          <w:sz w:val="24"/>
          <w:szCs w:val="24"/>
        </w:rPr>
        <w:t>seperti</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diluar</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pondok</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pesantren</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mulai</w:t>
      </w:r>
      <w:proofErr w:type="spellEnd"/>
      <w:r w:rsidR="00CD2AA4" w:rsidRPr="00414E66">
        <w:rPr>
          <w:rFonts w:asciiTheme="majorBidi" w:hAnsiTheme="majorBidi" w:cstheme="majorBidi"/>
          <w:sz w:val="24"/>
          <w:szCs w:val="24"/>
        </w:rPr>
        <w:t xml:space="preserve"> madrasah </w:t>
      </w:r>
      <w:proofErr w:type="spellStart"/>
      <w:r w:rsidR="00CD2AA4" w:rsidRPr="00414E66">
        <w:rPr>
          <w:rFonts w:asciiTheme="majorBidi" w:hAnsiTheme="majorBidi" w:cstheme="majorBidi"/>
          <w:sz w:val="24"/>
          <w:szCs w:val="24"/>
        </w:rPr>
        <w:t>ibtidaiyah</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hingga</w:t>
      </w:r>
      <w:proofErr w:type="spellEnd"/>
      <w:r w:rsidR="00CD2AA4" w:rsidRPr="00414E66">
        <w:rPr>
          <w:rFonts w:asciiTheme="majorBidi" w:hAnsiTheme="majorBidi" w:cstheme="majorBidi"/>
          <w:sz w:val="24"/>
          <w:szCs w:val="24"/>
        </w:rPr>
        <w:t xml:space="preserve"> madrasah </w:t>
      </w:r>
      <w:proofErr w:type="spellStart"/>
      <w:r w:rsidR="00CD2AA4" w:rsidRPr="00414E66">
        <w:rPr>
          <w:rFonts w:asciiTheme="majorBidi" w:hAnsiTheme="majorBidi" w:cstheme="majorBidi"/>
          <w:sz w:val="24"/>
          <w:szCs w:val="24"/>
        </w:rPr>
        <w:t>aliyah</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Namun</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fokus</w:t>
      </w:r>
      <w:proofErr w:type="spellEnd"/>
      <w:r w:rsidR="00CD2AA4" w:rsidRPr="00414E66">
        <w:rPr>
          <w:rFonts w:asciiTheme="majorBidi" w:hAnsiTheme="majorBidi" w:cstheme="majorBidi"/>
          <w:sz w:val="24"/>
          <w:szCs w:val="24"/>
        </w:rPr>
        <w:t xml:space="preserve"> pada </w:t>
      </w:r>
      <w:proofErr w:type="spellStart"/>
      <w:r w:rsidR="00CD2AA4" w:rsidRPr="00414E66">
        <w:rPr>
          <w:rFonts w:asciiTheme="majorBidi" w:hAnsiTheme="majorBidi" w:cstheme="majorBidi"/>
          <w:sz w:val="24"/>
          <w:szCs w:val="24"/>
        </w:rPr>
        <w:t>penelitian</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ini</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bagi</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santri</w:t>
      </w:r>
      <w:proofErr w:type="spellEnd"/>
      <w:r w:rsidR="00CD2AA4" w:rsidRPr="00414E66">
        <w:rPr>
          <w:rFonts w:asciiTheme="majorBidi" w:hAnsiTheme="majorBidi" w:cstheme="majorBidi"/>
          <w:sz w:val="24"/>
          <w:szCs w:val="24"/>
        </w:rPr>
        <w:t xml:space="preserve"> yang </w:t>
      </w:r>
      <w:proofErr w:type="spellStart"/>
      <w:r w:rsidR="00CD2AA4" w:rsidRPr="00414E66">
        <w:rPr>
          <w:rFonts w:asciiTheme="majorBidi" w:hAnsiTheme="majorBidi" w:cstheme="majorBidi"/>
          <w:sz w:val="24"/>
          <w:szCs w:val="24"/>
        </w:rPr>
        <w:t>kelas</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satu</w:t>
      </w:r>
      <w:proofErr w:type="spellEnd"/>
      <w:r w:rsidR="00CD2AA4" w:rsidRPr="00414E66">
        <w:rPr>
          <w:rFonts w:asciiTheme="majorBidi" w:hAnsiTheme="majorBidi" w:cstheme="majorBidi"/>
          <w:sz w:val="24"/>
          <w:szCs w:val="24"/>
        </w:rPr>
        <w:t xml:space="preserve"> madrasah </w:t>
      </w:r>
      <w:proofErr w:type="spellStart"/>
      <w:r w:rsidR="00CD2AA4" w:rsidRPr="00414E66">
        <w:rPr>
          <w:rFonts w:asciiTheme="majorBidi" w:hAnsiTheme="majorBidi" w:cstheme="majorBidi"/>
          <w:sz w:val="24"/>
          <w:szCs w:val="24"/>
        </w:rPr>
        <w:t>tsanawiyah</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fadilillah</w:t>
      </w:r>
      <w:proofErr w:type="spellEnd"/>
      <w:r w:rsidR="00CD2AA4" w:rsidRPr="00414E66">
        <w:rPr>
          <w:rFonts w:asciiTheme="majorBidi" w:hAnsiTheme="majorBidi" w:cstheme="majorBidi"/>
          <w:sz w:val="24"/>
          <w:szCs w:val="24"/>
        </w:rPr>
        <w:t xml:space="preserve"> </w:t>
      </w:r>
      <w:proofErr w:type="spellStart"/>
      <w:r w:rsidR="00CD2AA4" w:rsidRPr="00414E66">
        <w:rPr>
          <w:rFonts w:asciiTheme="majorBidi" w:hAnsiTheme="majorBidi" w:cstheme="majorBidi"/>
          <w:sz w:val="24"/>
          <w:szCs w:val="24"/>
        </w:rPr>
        <w:t>surabaya</w:t>
      </w:r>
      <w:proofErr w:type="spellEnd"/>
      <w:r w:rsidR="00CD2AA4" w:rsidRPr="00414E66">
        <w:rPr>
          <w:rFonts w:asciiTheme="majorBidi" w:hAnsiTheme="majorBidi" w:cstheme="majorBidi"/>
          <w:sz w:val="24"/>
          <w:szCs w:val="24"/>
        </w:rPr>
        <w:t xml:space="preserve">. </w:t>
      </w:r>
    </w:p>
    <w:p w14:paraId="5BE0A89D" w14:textId="77777777" w:rsidR="00AC2734" w:rsidRPr="00414E66" w:rsidRDefault="005C6B06" w:rsidP="00414E66">
      <w:pPr>
        <w:pStyle w:val="NoSpacing"/>
        <w:spacing w:line="360" w:lineRule="auto"/>
        <w:ind w:firstLine="720"/>
        <w:jc w:val="both"/>
        <w:rPr>
          <w:rFonts w:asciiTheme="majorBidi" w:hAnsiTheme="majorBidi" w:cstheme="majorBidi"/>
          <w:sz w:val="24"/>
          <w:szCs w:val="24"/>
        </w:rPr>
      </w:pPr>
      <w:r w:rsidRPr="00414E66">
        <w:rPr>
          <w:rFonts w:asciiTheme="majorBidi" w:hAnsiTheme="majorBidi" w:cstheme="majorBidi"/>
          <w:sz w:val="24"/>
          <w:szCs w:val="24"/>
        </w:rPr>
        <w:t xml:space="preserve">Di </w:t>
      </w:r>
      <w:r w:rsidR="00B942DC" w:rsidRPr="00414E66">
        <w:rPr>
          <w:rFonts w:asciiTheme="majorBidi" w:hAnsiTheme="majorBidi" w:cstheme="majorBidi"/>
          <w:sz w:val="24"/>
          <w:szCs w:val="24"/>
        </w:rPr>
        <w:t xml:space="preserve">madrasah yang </w:t>
      </w:r>
      <w:proofErr w:type="spellStart"/>
      <w:r w:rsidR="00B942DC" w:rsidRPr="00414E66">
        <w:rPr>
          <w:rFonts w:asciiTheme="majorBidi" w:hAnsiTheme="majorBidi" w:cstheme="majorBidi"/>
          <w:sz w:val="24"/>
          <w:szCs w:val="24"/>
        </w:rPr>
        <w:t>dibawah</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naungan</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pondok</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pesantren</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ini</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merupakan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pendidikan</w:t>
      </w:r>
      <w:proofErr w:type="spellEnd"/>
      <w:r w:rsidRPr="00414E66">
        <w:rPr>
          <w:rFonts w:asciiTheme="majorBidi" w:hAnsiTheme="majorBidi" w:cstheme="majorBidi"/>
          <w:sz w:val="24"/>
          <w:szCs w:val="24"/>
        </w:rPr>
        <w:t xml:space="preserve"> sangat </w:t>
      </w:r>
      <w:proofErr w:type="spellStart"/>
      <w:r w:rsidRPr="00414E66">
        <w:rPr>
          <w:rFonts w:asciiTheme="majorBidi" w:hAnsiTheme="majorBidi" w:cstheme="majorBidi"/>
          <w:sz w:val="24"/>
          <w:szCs w:val="24"/>
        </w:rPr>
        <w:t>diperhatikan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karena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disana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rancangan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pedoman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tujuan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jelas</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terlulis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setiap</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pelaksanaanya</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masyarakat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berinteraksi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lingkunganya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kepribadian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dirinya</w:t>
      </w:r>
      <w:proofErr w:type="spellEnd"/>
      <w:r w:rsidR="00B942DC"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lembaga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pendidikan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sudah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berdiri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sejak</w:t>
      </w:r>
      <w:proofErr w:type="spellEnd"/>
      <w:r w:rsidRPr="00414E66">
        <w:rPr>
          <w:rFonts w:asciiTheme="majorBidi" w:hAnsiTheme="majorBidi" w:cstheme="majorBidi"/>
          <w:sz w:val="24"/>
          <w:szCs w:val="24"/>
        </w:rPr>
        <w:t xml:space="preserve"> lama. </w:t>
      </w:r>
      <w:proofErr w:type="spellStart"/>
      <w:r w:rsidRPr="00414E66">
        <w:rPr>
          <w:rFonts w:asciiTheme="majorBidi" w:hAnsiTheme="majorBidi" w:cstheme="majorBidi"/>
          <w:sz w:val="24"/>
          <w:szCs w:val="24"/>
        </w:rPr>
        <w:t>Begitu</w:t>
      </w:r>
      <w:proofErr w:type="spellEnd"/>
      <w:r w:rsidRPr="00414E66">
        <w:rPr>
          <w:rFonts w:asciiTheme="majorBidi" w:hAnsiTheme="majorBidi" w:cstheme="majorBidi"/>
          <w:sz w:val="24"/>
          <w:szCs w:val="24"/>
        </w:rPr>
        <w:t xml:space="preserve"> pula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Fadilillah</w:t>
      </w:r>
      <w:proofErr w:type="spellEnd"/>
      <w:r w:rsidR="00B942DC" w:rsidRPr="00414E66">
        <w:rPr>
          <w:rFonts w:asciiTheme="majorBidi" w:hAnsiTheme="majorBidi" w:cstheme="majorBidi"/>
          <w:sz w:val="24"/>
          <w:szCs w:val="24"/>
        </w:rPr>
        <w:t xml:space="preserve"> boarding school</w:t>
      </w:r>
      <w:r w:rsidRPr="00414E66">
        <w:rPr>
          <w:rFonts w:asciiTheme="majorBidi" w:hAnsiTheme="majorBidi" w:cstheme="majorBidi"/>
          <w:sz w:val="24"/>
          <w:szCs w:val="24"/>
        </w:rPr>
        <w:t>.</w:t>
      </w:r>
      <w:r w:rsidR="00B942DC" w:rsidRPr="00414E66">
        <w:rPr>
          <w:rFonts w:asciiTheme="majorBidi" w:hAnsiTheme="majorBidi" w:cstheme="majorBidi"/>
          <w:sz w:val="24"/>
          <w:szCs w:val="24"/>
        </w:rPr>
        <w:t xml:space="preserve"> </w:t>
      </w:r>
      <w:r w:rsidRPr="00414E66">
        <w:rPr>
          <w:rFonts w:asciiTheme="majorBidi" w:hAnsiTheme="majorBidi" w:cstheme="majorBidi"/>
          <w:sz w:val="24"/>
          <w:szCs w:val="24"/>
        </w:rPr>
        <w:t xml:space="preserve">Di </w:t>
      </w:r>
      <w:proofErr w:type="spellStart"/>
      <w:r w:rsidRPr="00414E66">
        <w:rPr>
          <w:rFonts w:asciiTheme="majorBidi" w:hAnsiTheme="majorBidi" w:cstheme="majorBidi"/>
          <w:sz w:val="24"/>
          <w:szCs w:val="24"/>
        </w:rPr>
        <w:t>suatu</w:t>
      </w:r>
      <w:proofErr w:type="spellEnd"/>
      <w:r w:rsidRPr="00414E66">
        <w:rPr>
          <w:rFonts w:asciiTheme="majorBidi" w:hAnsiTheme="majorBidi" w:cstheme="majorBidi"/>
          <w:sz w:val="24"/>
          <w:szCs w:val="24"/>
        </w:rPr>
        <w:t xml:space="preserve"> </w:t>
      </w:r>
      <w:r w:rsidR="00B942DC" w:rsidRPr="00414E66">
        <w:rPr>
          <w:rFonts w:asciiTheme="majorBidi" w:hAnsiTheme="majorBidi" w:cstheme="majorBidi"/>
          <w:sz w:val="24"/>
          <w:szCs w:val="24"/>
        </w:rPr>
        <w:t xml:space="preserve">kampong yang </w:t>
      </w:r>
      <w:proofErr w:type="spellStart"/>
      <w:r w:rsidR="00B942DC" w:rsidRPr="00414E66">
        <w:rPr>
          <w:rFonts w:asciiTheme="majorBidi" w:hAnsiTheme="majorBidi" w:cstheme="majorBidi"/>
          <w:sz w:val="24"/>
          <w:szCs w:val="24"/>
        </w:rPr>
        <w:t>berada</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didaerah</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tambak</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sumur</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surabaya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pondok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pesantren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bernama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Pondok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Pesantren</w:t>
      </w:r>
      <w:proofErr w:type="spellEnd"/>
      <w:r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Fadilillah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w:t>
      </w:r>
      <w:r w:rsidR="00B942DC" w:rsidRPr="00414E66">
        <w:rPr>
          <w:rFonts w:asciiTheme="majorBidi" w:hAnsiTheme="majorBidi" w:cstheme="majorBidi"/>
          <w:sz w:val="24"/>
          <w:szCs w:val="24"/>
        </w:rPr>
        <w:t>santren</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ini</w:t>
      </w:r>
      <w:proofErr w:type="spellEnd"/>
      <w:r w:rsidR="00B942DC"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berdiri</w:t>
      </w:r>
      <w:proofErr w:type="spellEnd"/>
      <w:r w:rsidR="00B942DC" w:rsidRPr="00414E66">
        <w:rPr>
          <w:rFonts w:asciiTheme="majorBidi" w:hAnsiTheme="majorBidi" w:cstheme="majorBidi"/>
          <w:sz w:val="24"/>
          <w:szCs w:val="24"/>
        </w:rPr>
        <w:t xml:space="preserve"> di </w:t>
      </w:r>
      <w:proofErr w:type="spellStart"/>
      <w:r w:rsidR="00B942DC" w:rsidRPr="00414E66">
        <w:rPr>
          <w:rFonts w:asciiTheme="majorBidi" w:hAnsiTheme="majorBidi" w:cstheme="majorBidi"/>
          <w:sz w:val="24"/>
          <w:szCs w:val="24"/>
        </w:rPr>
        <w:t>tahun</w:t>
      </w:r>
      <w:proofErr w:type="spellEnd"/>
      <w:r w:rsidR="00B942DC" w:rsidRPr="00414E66">
        <w:rPr>
          <w:rFonts w:asciiTheme="majorBidi" w:hAnsiTheme="majorBidi" w:cstheme="majorBidi"/>
          <w:sz w:val="24"/>
          <w:szCs w:val="24"/>
        </w:rPr>
        <w:t xml:space="preserve"> 199</w:t>
      </w:r>
      <w:r w:rsidRPr="00414E66">
        <w:rPr>
          <w:rFonts w:asciiTheme="majorBidi" w:hAnsiTheme="majorBidi" w:cstheme="majorBidi"/>
          <w:sz w:val="24"/>
          <w:szCs w:val="24"/>
        </w:rPr>
        <w:t xml:space="preserve">0- </w:t>
      </w:r>
      <w:proofErr w:type="gramStart"/>
      <w:r w:rsidRPr="00414E66">
        <w:rPr>
          <w:rFonts w:asciiTheme="majorBidi" w:hAnsiTheme="majorBidi" w:cstheme="majorBidi"/>
          <w:sz w:val="24"/>
          <w:szCs w:val="24"/>
        </w:rPr>
        <w:t>an</w:t>
      </w:r>
      <w:proofErr w:type="gram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berdiri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diatas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semua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golongan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Seperti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halnya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Pondok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Pesantren</w:t>
      </w:r>
      <w:proofErr w:type="spellEnd"/>
      <w:r w:rsidRPr="00414E66">
        <w:rPr>
          <w:rFonts w:asciiTheme="majorBidi" w:hAnsiTheme="majorBidi" w:cstheme="majorBidi"/>
          <w:sz w:val="24"/>
          <w:szCs w:val="24"/>
        </w:rPr>
        <w:t xml:space="preserve"> Modern </w:t>
      </w:r>
      <w:proofErr w:type="spellStart"/>
      <w:r w:rsidRPr="00414E66">
        <w:rPr>
          <w:rFonts w:asciiTheme="majorBidi" w:hAnsiTheme="majorBidi" w:cstheme="majorBidi"/>
          <w:sz w:val="24"/>
          <w:szCs w:val="24"/>
        </w:rPr>
        <w:t>Darusalam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Gontor</w:t>
      </w:r>
      <w:proofErr w:type="spellEnd"/>
      <w:r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Fadilillah</w:t>
      </w:r>
      <w:proofErr w:type="spellEnd"/>
      <w:r w:rsidR="00B942DC" w:rsidRPr="00414E66">
        <w:rPr>
          <w:rFonts w:asciiTheme="majorBidi" w:hAnsiTheme="majorBidi" w:cstheme="majorBidi"/>
          <w:sz w:val="24"/>
          <w:szCs w:val="24"/>
        </w:rPr>
        <w:t xml:space="preserve"> boarding school</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terdiri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r w:rsidR="00B942DC" w:rsidRPr="00414E66">
        <w:rPr>
          <w:rFonts w:asciiTheme="majorBidi" w:hAnsiTheme="majorBidi" w:cstheme="majorBidi"/>
          <w:sz w:val="24"/>
          <w:szCs w:val="24"/>
        </w:rPr>
        <w:t>MI</w:t>
      </w:r>
      <w:r w:rsidRPr="00414E66">
        <w:rPr>
          <w:rFonts w:asciiTheme="majorBidi" w:hAnsiTheme="majorBidi" w:cstheme="majorBidi"/>
          <w:sz w:val="24"/>
          <w:szCs w:val="24"/>
        </w:rPr>
        <w:t xml:space="preserve">, </w:t>
      </w:r>
      <w:r w:rsidR="00B942DC" w:rsidRPr="00414E66">
        <w:rPr>
          <w:rFonts w:asciiTheme="majorBidi" w:hAnsiTheme="majorBidi" w:cstheme="majorBidi"/>
          <w:sz w:val="24"/>
          <w:szCs w:val="24"/>
        </w:rPr>
        <w:t xml:space="preserve">MTS dan </w:t>
      </w:r>
      <w:r w:rsidRPr="00414E66">
        <w:rPr>
          <w:rFonts w:asciiTheme="majorBidi" w:hAnsiTheme="majorBidi" w:cstheme="majorBidi"/>
          <w:sz w:val="24"/>
          <w:szCs w:val="24"/>
        </w:rPr>
        <w:t xml:space="preserve">MA.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berlandaskan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konsep</w:t>
      </w:r>
      <w:proofErr w:type="spellEnd"/>
      <w:r w:rsidRPr="00414E66">
        <w:rPr>
          <w:rFonts w:asciiTheme="majorBidi" w:hAnsiTheme="majorBidi" w:cstheme="majorBidi"/>
          <w:sz w:val="24"/>
          <w:szCs w:val="24"/>
        </w:rPr>
        <w:t xml:space="preserve"> Islam </w:t>
      </w:r>
      <w:proofErr w:type="spellStart"/>
      <w:r w:rsidRPr="00414E66">
        <w:rPr>
          <w:rFonts w:asciiTheme="majorBidi" w:hAnsiTheme="majorBidi" w:cstheme="majorBidi"/>
          <w:sz w:val="24"/>
          <w:szCs w:val="24"/>
        </w:rPr>
        <w:t>Terpadu</w:t>
      </w:r>
      <w:proofErr w:type="spellEnd"/>
      <w:r w:rsidRPr="00414E66">
        <w:rPr>
          <w:rFonts w:asciiTheme="majorBidi" w:hAnsiTheme="majorBidi" w:cstheme="majorBidi"/>
          <w:sz w:val="24"/>
          <w:szCs w:val="24"/>
        </w:rPr>
        <w:t xml:space="preserve">, </w:t>
      </w:r>
      <w:proofErr w:type="spellStart"/>
      <w:r w:rsidR="00B942DC" w:rsidRPr="00414E66">
        <w:rPr>
          <w:rFonts w:asciiTheme="majorBidi" w:hAnsiTheme="majorBidi" w:cstheme="majorBidi"/>
          <w:sz w:val="24"/>
          <w:szCs w:val="24"/>
        </w:rPr>
        <w:t>Fadilillah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hadir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menggunakan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dua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lastRenderedPageBreak/>
        <w:t>kurikulum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pendidikan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kurikulum</w:t>
      </w:r>
      <w:proofErr w:type="spellEnd"/>
      <w:r w:rsidRPr="00414E66">
        <w:rPr>
          <w:rFonts w:asciiTheme="majorBidi" w:hAnsiTheme="majorBidi" w:cstheme="majorBidi"/>
          <w:sz w:val="24"/>
          <w:szCs w:val="24"/>
        </w:rPr>
        <w:t xml:space="preserve"> formal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dinas</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pendidikan</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nasional</w:t>
      </w:r>
      <w:proofErr w:type="spellEnd"/>
      <w:r w:rsidRPr="00414E66">
        <w:rPr>
          <w:rFonts w:asciiTheme="majorBidi" w:hAnsiTheme="majorBidi" w:cstheme="majorBidi"/>
          <w:spacing w:val="10"/>
          <w:sz w:val="24"/>
          <w:szCs w:val="24"/>
        </w:rPr>
        <w:t xml:space="preserve"> </w:t>
      </w:r>
      <w:r w:rsidRPr="00414E66">
        <w:rPr>
          <w:rFonts w:asciiTheme="majorBidi" w:hAnsiTheme="majorBidi" w:cstheme="majorBidi"/>
          <w:sz w:val="24"/>
          <w:szCs w:val="24"/>
        </w:rPr>
        <w:t>dan</w:t>
      </w:r>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kurikulum</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kepesantrenan</w:t>
      </w:r>
      <w:proofErr w:type="spellEnd"/>
      <w:r w:rsidRPr="00414E66">
        <w:rPr>
          <w:rFonts w:asciiTheme="majorBidi" w:hAnsiTheme="majorBidi" w:cstheme="majorBidi"/>
          <w:sz w:val="24"/>
          <w:szCs w:val="24"/>
        </w:rPr>
        <w:t>.</w:t>
      </w:r>
      <w:r w:rsidRPr="00414E66">
        <w:rPr>
          <w:rFonts w:asciiTheme="majorBidi" w:hAnsiTheme="majorBidi" w:cstheme="majorBidi"/>
          <w:spacing w:val="10"/>
          <w:sz w:val="24"/>
          <w:szCs w:val="24"/>
        </w:rPr>
        <w:t xml:space="preserve"> </w:t>
      </w:r>
      <w:r w:rsidRPr="00414E66">
        <w:rPr>
          <w:rFonts w:asciiTheme="majorBidi" w:hAnsiTheme="majorBidi" w:cstheme="majorBidi"/>
          <w:sz w:val="24"/>
          <w:szCs w:val="24"/>
        </w:rPr>
        <w:t>Ketika</w:t>
      </w:r>
      <w:r w:rsidRPr="00414E66">
        <w:rPr>
          <w:rFonts w:asciiTheme="majorBidi" w:hAnsiTheme="majorBidi" w:cstheme="majorBidi"/>
          <w:spacing w:val="8"/>
          <w:sz w:val="24"/>
          <w:szCs w:val="24"/>
        </w:rPr>
        <w:t xml:space="preserve"> </w:t>
      </w:r>
      <w:proofErr w:type="spellStart"/>
      <w:r w:rsidRPr="00414E66">
        <w:rPr>
          <w:rFonts w:asciiTheme="majorBidi" w:hAnsiTheme="majorBidi" w:cstheme="majorBidi"/>
          <w:sz w:val="24"/>
          <w:szCs w:val="24"/>
        </w:rPr>
        <w:t>kegiatan</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belajar</w:t>
      </w:r>
      <w:proofErr w:type="spellEnd"/>
      <w:r w:rsidR="00E813FE" w:rsidRPr="00414E66">
        <w:rPr>
          <w:rFonts w:asciiTheme="majorBidi" w:hAnsiTheme="majorBidi" w:cstheme="majorBidi"/>
          <w:sz w:val="24"/>
          <w:szCs w:val="24"/>
        </w:rPr>
        <w:t xml:space="preserve"> </w:t>
      </w:r>
      <w:proofErr w:type="spellStart"/>
      <w:r w:rsidR="00E813FE" w:rsidRPr="00414E66">
        <w:rPr>
          <w:rFonts w:asciiTheme="majorBidi" w:hAnsiTheme="majorBidi" w:cstheme="majorBidi"/>
          <w:sz w:val="24"/>
          <w:szCs w:val="24"/>
        </w:rPr>
        <w:t>mengajar</w:t>
      </w:r>
      <w:proofErr w:type="spellEnd"/>
      <w:r w:rsidR="00E813FE" w:rsidRPr="00414E66">
        <w:rPr>
          <w:rFonts w:asciiTheme="majorBidi" w:hAnsiTheme="majorBidi" w:cstheme="majorBidi"/>
          <w:sz w:val="24"/>
          <w:szCs w:val="24"/>
        </w:rPr>
        <w:t xml:space="preserve"> </w:t>
      </w:r>
      <w:proofErr w:type="spellStart"/>
      <w:r w:rsidR="00E813FE" w:rsidRPr="00414E66">
        <w:rPr>
          <w:rFonts w:asciiTheme="majorBidi" w:hAnsiTheme="majorBidi" w:cstheme="majorBidi"/>
          <w:sz w:val="24"/>
          <w:szCs w:val="24"/>
        </w:rPr>
        <w:t>berlangsung</w:t>
      </w:r>
      <w:proofErr w:type="spellEnd"/>
    </w:p>
    <w:p w14:paraId="54B1758A" w14:textId="77777777" w:rsidR="005C6B06" w:rsidRPr="00414E66" w:rsidRDefault="000E5D53" w:rsidP="00414E66">
      <w:pPr>
        <w:pStyle w:val="NoSpacing"/>
        <w:spacing w:line="360" w:lineRule="auto"/>
        <w:ind w:firstLine="720"/>
        <w:jc w:val="both"/>
        <w:rPr>
          <w:rFonts w:asciiTheme="majorBidi" w:hAnsiTheme="majorBidi" w:cstheme="majorBidi"/>
          <w:sz w:val="24"/>
          <w:szCs w:val="24"/>
        </w:rPr>
      </w:pPr>
      <w:r w:rsidRPr="00414E66">
        <w:rPr>
          <w:rFonts w:asciiTheme="majorBidi" w:hAnsiTheme="majorBidi" w:cstheme="majorBidi"/>
          <w:sz w:val="24"/>
          <w:szCs w:val="24"/>
          <w:lang w:val="id"/>
        </w:rPr>
        <w:t xml:space="preserve">Kegiatan belajar </w:t>
      </w:r>
      <w:r w:rsidR="00BD1874" w:rsidRPr="00414E66">
        <w:rPr>
          <w:rFonts w:asciiTheme="majorBidi" w:hAnsiTheme="majorBidi" w:cstheme="majorBidi"/>
          <w:sz w:val="24"/>
          <w:szCs w:val="24"/>
          <w:lang w:val="id"/>
        </w:rPr>
        <w:t>M</w:t>
      </w:r>
      <w:r w:rsidR="005C6B06" w:rsidRPr="00414E66">
        <w:rPr>
          <w:rFonts w:asciiTheme="majorBidi" w:hAnsiTheme="majorBidi" w:cstheme="majorBidi"/>
          <w:sz w:val="24"/>
          <w:szCs w:val="24"/>
          <w:lang w:val="id"/>
        </w:rPr>
        <w:t xml:space="preserve">engajar di </w:t>
      </w:r>
      <w:r w:rsidRPr="00414E66">
        <w:rPr>
          <w:rFonts w:asciiTheme="majorBidi" w:hAnsiTheme="majorBidi" w:cstheme="majorBidi"/>
          <w:sz w:val="24"/>
          <w:szCs w:val="24"/>
          <w:lang w:val="id"/>
        </w:rPr>
        <w:t>madrasah</w:t>
      </w:r>
      <w:r w:rsidR="005C6B06" w:rsidRPr="00414E66">
        <w:rPr>
          <w:rFonts w:asciiTheme="majorBidi" w:hAnsiTheme="majorBidi" w:cstheme="majorBidi"/>
          <w:sz w:val="24"/>
          <w:szCs w:val="24"/>
          <w:lang w:val="id"/>
        </w:rPr>
        <w:t>, santriwan</w:t>
      </w:r>
      <w:r w:rsidR="00BD1874" w:rsidRPr="00414E66">
        <w:rPr>
          <w:rFonts w:asciiTheme="majorBidi" w:hAnsiTheme="majorBidi" w:cstheme="majorBidi"/>
          <w:sz w:val="24"/>
          <w:szCs w:val="24"/>
          <w:lang w:val="id"/>
        </w:rPr>
        <w:t xml:space="preserve"> </w:t>
      </w:r>
      <w:r w:rsidR="005C6B06" w:rsidRPr="00414E66">
        <w:rPr>
          <w:rFonts w:asciiTheme="majorBidi" w:hAnsiTheme="majorBidi" w:cstheme="majorBidi"/>
          <w:sz w:val="24"/>
          <w:szCs w:val="24"/>
          <w:lang w:val="id"/>
        </w:rPr>
        <w:t xml:space="preserve">dan santriwati </w:t>
      </w:r>
      <w:r w:rsidR="00BD1874" w:rsidRPr="00414E66">
        <w:rPr>
          <w:rFonts w:asciiTheme="majorBidi" w:hAnsiTheme="majorBidi" w:cstheme="majorBidi"/>
          <w:sz w:val="24"/>
          <w:szCs w:val="24"/>
          <w:lang w:val="id"/>
        </w:rPr>
        <w:t>Fadilillah</w:t>
      </w:r>
      <w:r w:rsidR="005C6B06" w:rsidRPr="00414E66">
        <w:rPr>
          <w:rFonts w:asciiTheme="majorBidi" w:hAnsiTheme="majorBidi" w:cstheme="majorBidi"/>
          <w:sz w:val="24"/>
          <w:szCs w:val="24"/>
          <w:lang w:val="id"/>
        </w:rPr>
        <w:t xml:space="preserve"> mempelajari mata pelajaran umum seperti Matematika, IPA, IPS, Bahasa, Sejarah, PKN dan olahraga. </w:t>
      </w:r>
      <w:proofErr w:type="spellStart"/>
      <w:r w:rsidR="005C6B06" w:rsidRPr="00414E66">
        <w:rPr>
          <w:rFonts w:asciiTheme="majorBidi" w:hAnsiTheme="majorBidi" w:cstheme="majorBidi"/>
          <w:sz w:val="24"/>
          <w:szCs w:val="24"/>
        </w:rPr>
        <w:t>Disamping</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itu</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mereka</w:t>
      </w:r>
      <w:proofErr w:type="spellEnd"/>
      <w:r w:rsidR="005C6B06" w:rsidRPr="00414E66">
        <w:rPr>
          <w:rFonts w:asciiTheme="majorBidi" w:hAnsiTheme="majorBidi" w:cstheme="majorBidi"/>
          <w:sz w:val="24"/>
          <w:szCs w:val="24"/>
        </w:rPr>
        <w:t xml:space="preserve"> juga </w:t>
      </w:r>
      <w:proofErr w:type="spellStart"/>
      <w:r w:rsidR="005C6B06" w:rsidRPr="00414E66">
        <w:rPr>
          <w:rFonts w:asciiTheme="majorBidi" w:hAnsiTheme="majorBidi" w:cstheme="majorBidi"/>
          <w:sz w:val="24"/>
          <w:szCs w:val="24"/>
        </w:rPr>
        <w:t>mempelajari</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mata</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pelajaran</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diniyyah</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seperti</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shorof</w:t>
      </w:r>
      <w:proofErr w:type="spellEnd"/>
      <w:r w:rsidR="005C6B06" w:rsidRPr="00414E66">
        <w:rPr>
          <w:rFonts w:asciiTheme="majorBidi" w:hAnsiTheme="majorBidi" w:cstheme="majorBidi"/>
          <w:sz w:val="24"/>
          <w:szCs w:val="24"/>
        </w:rPr>
        <w:t xml:space="preserve">, </w:t>
      </w:r>
      <w:proofErr w:type="spellStart"/>
      <w:proofErr w:type="gramStart"/>
      <w:r w:rsidR="005C6B06" w:rsidRPr="00414E66">
        <w:rPr>
          <w:rFonts w:asciiTheme="majorBidi" w:hAnsiTheme="majorBidi" w:cstheme="majorBidi"/>
          <w:sz w:val="24"/>
          <w:szCs w:val="24"/>
        </w:rPr>
        <w:t>nahwu,bahasa</w:t>
      </w:r>
      <w:proofErr w:type="spellEnd"/>
      <w:proofErr w:type="gramEnd"/>
      <w:r w:rsidR="005C6B06" w:rsidRPr="00414E66">
        <w:rPr>
          <w:rFonts w:asciiTheme="majorBidi" w:hAnsiTheme="majorBidi" w:cstheme="majorBidi"/>
          <w:sz w:val="24"/>
          <w:szCs w:val="24"/>
        </w:rPr>
        <w:t xml:space="preserve"> Arab, </w:t>
      </w:r>
      <w:proofErr w:type="spellStart"/>
      <w:r w:rsidR="005C6B06" w:rsidRPr="00414E66">
        <w:rPr>
          <w:rFonts w:asciiTheme="majorBidi" w:hAnsiTheme="majorBidi" w:cstheme="majorBidi"/>
          <w:sz w:val="24"/>
          <w:szCs w:val="24"/>
        </w:rPr>
        <w:t>tarbiyah</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hadist</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ushul</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fiqh</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balaghoh</w:t>
      </w:r>
      <w:proofErr w:type="spellEnd"/>
      <w:r w:rsidR="005C6B06" w:rsidRPr="00414E66">
        <w:rPr>
          <w:rFonts w:asciiTheme="majorBidi" w:hAnsiTheme="majorBidi" w:cstheme="majorBidi"/>
          <w:sz w:val="24"/>
          <w:szCs w:val="24"/>
        </w:rPr>
        <w:t xml:space="preserve"> dan tafsir. </w:t>
      </w:r>
      <w:proofErr w:type="spellStart"/>
      <w:r w:rsidR="005C6B06" w:rsidRPr="00414E66">
        <w:rPr>
          <w:rFonts w:asciiTheme="majorBidi" w:hAnsiTheme="majorBidi" w:cstheme="majorBidi"/>
          <w:sz w:val="24"/>
          <w:szCs w:val="24"/>
        </w:rPr>
        <w:t>Diharapkan</w:t>
      </w:r>
      <w:proofErr w:type="spellEnd"/>
      <w:r w:rsidR="005C6B06" w:rsidRPr="00414E66">
        <w:rPr>
          <w:rFonts w:asciiTheme="majorBidi" w:hAnsiTheme="majorBidi" w:cstheme="majorBidi"/>
          <w:sz w:val="24"/>
          <w:szCs w:val="24"/>
        </w:rPr>
        <w:t xml:space="preserve"> para </w:t>
      </w:r>
      <w:proofErr w:type="spellStart"/>
      <w:r w:rsidR="005C6B06" w:rsidRPr="00414E66">
        <w:rPr>
          <w:rFonts w:asciiTheme="majorBidi" w:hAnsiTheme="majorBidi" w:cstheme="majorBidi"/>
          <w:sz w:val="24"/>
          <w:szCs w:val="24"/>
        </w:rPr>
        <w:t>santri</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dapat</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menguasai</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keduanya</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dengan</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cukup</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baik</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namun</w:t>
      </w:r>
      <w:proofErr w:type="spellEnd"/>
      <w:r w:rsidR="005C6B06" w:rsidRPr="00414E66">
        <w:rPr>
          <w:rFonts w:asciiTheme="majorBidi" w:hAnsiTheme="majorBidi" w:cstheme="majorBidi"/>
          <w:sz w:val="24"/>
          <w:szCs w:val="24"/>
        </w:rPr>
        <w:t xml:space="preserve"> pada </w:t>
      </w:r>
      <w:proofErr w:type="spellStart"/>
      <w:r w:rsidR="005C6B06" w:rsidRPr="00414E66">
        <w:rPr>
          <w:rFonts w:asciiTheme="majorBidi" w:hAnsiTheme="majorBidi" w:cstheme="majorBidi"/>
          <w:sz w:val="24"/>
          <w:szCs w:val="24"/>
        </w:rPr>
        <w:t>kenyataanya</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masih</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ditemukan</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santri</w:t>
      </w:r>
      <w:proofErr w:type="spellEnd"/>
      <w:r w:rsidR="005C6B06" w:rsidRPr="00414E66">
        <w:rPr>
          <w:rFonts w:asciiTheme="majorBidi" w:hAnsiTheme="majorBidi" w:cstheme="majorBidi"/>
          <w:sz w:val="24"/>
          <w:szCs w:val="24"/>
        </w:rPr>
        <w:t xml:space="preserve"> yang</w:t>
      </w:r>
      <w:r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belum</w:t>
      </w:r>
      <w:proofErr w:type="spellEnd"/>
      <w:r w:rsidR="005C6B06" w:rsidRPr="00414E66">
        <w:rPr>
          <w:rFonts w:asciiTheme="majorBidi" w:hAnsiTheme="majorBidi" w:cstheme="majorBidi"/>
          <w:sz w:val="24"/>
          <w:szCs w:val="24"/>
        </w:rPr>
        <w:t xml:space="preserve"> faham </w:t>
      </w:r>
      <w:proofErr w:type="spellStart"/>
      <w:r w:rsidR="005C6B06" w:rsidRPr="00414E66">
        <w:rPr>
          <w:rFonts w:asciiTheme="majorBidi" w:hAnsiTheme="majorBidi" w:cstheme="majorBidi"/>
          <w:sz w:val="24"/>
          <w:szCs w:val="24"/>
        </w:rPr>
        <w:t>terhadap</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materi</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pembelajara</w:t>
      </w:r>
      <w:r w:rsidRPr="00414E66">
        <w:rPr>
          <w:rFonts w:asciiTheme="majorBidi" w:hAnsiTheme="majorBidi" w:cstheme="majorBidi"/>
          <w:sz w:val="24"/>
          <w:szCs w:val="24"/>
        </w:rPr>
        <w:t>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disampaikan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sebelu</w:t>
      </w:r>
      <w:r w:rsidR="005C6B06" w:rsidRPr="00414E66">
        <w:rPr>
          <w:rFonts w:asciiTheme="majorBidi" w:hAnsiTheme="majorBidi" w:cstheme="majorBidi"/>
          <w:sz w:val="24"/>
          <w:szCs w:val="24"/>
        </w:rPr>
        <w:t>mya</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khususnya</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materi</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diniyyah</w:t>
      </w:r>
      <w:proofErr w:type="spellEnd"/>
      <w:r w:rsidR="005C6B06" w:rsidRPr="00414E66">
        <w:rPr>
          <w:rFonts w:asciiTheme="majorBidi" w:hAnsiTheme="majorBidi" w:cstheme="majorBidi"/>
          <w:sz w:val="24"/>
          <w:szCs w:val="24"/>
        </w:rPr>
        <w:t xml:space="preserve"> yang </w:t>
      </w:r>
      <w:proofErr w:type="spellStart"/>
      <w:r w:rsidR="005C6B06" w:rsidRPr="00414E66">
        <w:rPr>
          <w:rFonts w:asciiTheme="majorBidi" w:hAnsiTheme="majorBidi" w:cstheme="majorBidi"/>
          <w:sz w:val="24"/>
          <w:szCs w:val="24"/>
        </w:rPr>
        <w:t>menggunakan</w:t>
      </w:r>
      <w:proofErr w:type="spellEnd"/>
      <w:r w:rsidR="005C6B06" w:rsidRPr="00414E66">
        <w:rPr>
          <w:rFonts w:asciiTheme="majorBidi" w:hAnsiTheme="majorBidi" w:cstheme="majorBidi"/>
          <w:sz w:val="24"/>
          <w:szCs w:val="24"/>
        </w:rPr>
        <w:t xml:space="preserve"> </w:t>
      </w:r>
      <w:proofErr w:type="spellStart"/>
      <w:r w:rsidR="005C6B06" w:rsidRPr="00414E66">
        <w:rPr>
          <w:rFonts w:asciiTheme="majorBidi" w:hAnsiTheme="majorBidi" w:cstheme="majorBidi"/>
          <w:sz w:val="24"/>
          <w:szCs w:val="24"/>
        </w:rPr>
        <w:t>bahasa</w:t>
      </w:r>
      <w:proofErr w:type="spellEnd"/>
      <w:r w:rsidR="005C6B06" w:rsidRPr="00414E66">
        <w:rPr>
          <w:rFonts w:asciiTheme="majorBidi" w:hAnsiTheme="majorBidi" w:cstheme="majorBidi"/>
          <w:sz w:val="24"/>
          <w:szCs w:val="24"/>
        </w:rPr>
        <w:t xml:space="preserve"> Arab.</w:t>
      </w:r>
    </w:p>
    <w:p w14:paraId="36F70C32" w14:textId="77777777" w:rsidR="005C6B06" w:rsidRPr="00414E66" w:rsidRDefault="005C6B06" w:rsidP="00414E66">
      <w:pPr>
        <w:pStyle w:val="NoSpacing"/>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Masalah</w:t>
      </w:r>
      <w:proofErr w:type="spellEnd"/>
      <w:r w:rsidRPr="00414E66">
        <w:rPr>
          <w:rFonts w:asciiTheme="majorBidi" w:hAnsiTheme="majorBidi" w:cstheme="majorBidi"/>
          <w:spacing w:val="-17"/>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pacing w:val="-17"/>
          <w:sz w:val="24"/>
          <w:szCs w:val="24"/>
        </w:rPr>
        <w:t xml:space="preserve"> </w:t>
      </w:r>
      <w:proofErr w:type="spellStart"/>
      <w:r w:rsidRPr="00414E66">
        <w:rPr>
          <w:rFonts w:asciiTheme="majorBidi" w:hAnsiTheme="majorBidi" w:cstheme="majorBidi"/>
          <w:sz w:val="24"/>
          <w:szCs w:val="24"/>
        </w:rPr>
        <w:t>penelitian</w:t>
      </w:r>
      <w:proofErr w:type="spellEnd"/>
      <w:r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bagaimana</w:t>
      </w:r>
      <w:proofErr w:type="spellEnd"/>
      <w:r w:rsidRPr="00414E66">
        <w:rPr>
          <w:rFonts w:asciiTheme="majorBidi" w:hAnsiTheme="majorBidi" w:cstheme="majorBidi"/>
          <w:spacing w:val="-18"/>
          <w:sz w:val="24"/>
          <w:szCs w:val="24"/>
        </w:rPr>
        <w:t xml:space="preserve"> </w:t>
      </w:r>
      <w:proofErr w:type="spellStart"/>
      <w:r w:rsidRPr="00414E66">
        <w:rPr>
          <w:rFonts w:asciiTheme="majorBidi" w:hAnsiTheme="majorBidi" w:cstheme="majorBidi"/>
          <w:sz w:val="24"/>
          <w:szCs w:val="24"/>
        </w:rPr>
        <w:t>meningkatkan</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kualitas</w:t>
      </w:r>
      <w:proofErr w:type="spellEnd"/>
      <w:r w:rsidRPr="00414E66">
        <w:rPr>
          <w:rFonts w:asciiTheme="majorBidi" w:hAnsiTheme="majorBidi" w:cstheme="majorBidi"/>
          <w:spacing w:val="-17"/>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Arab di </w:t>
      </w:r>
      <w:proofErr w:type="spellStart"/>
      <w:r w:rsidRPr="00414E66">
        <w:rPr>
          <w:rFonts w:asciiTheme="majorBidi" w:hAnsiTheme="majorBidi" w:cstheme="majorBidi"/>
          <w:sz w:val="24"/>
          <w:szCs w:val="24"/>
        </w:rPr>
        <w:t>Pondok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Pesantren</w:t>
      </w:r>
      <w:proofErr w:type="spellEnd"/>
      <w:r w:rsidRPr="00414E66">
        <w:rPr>
          <w:rFonts w:asciiTheme="majorBidi" w:hAnsiTheme="majorBidi" w:cstheme="majorBidi"/>
          <w:sz w:val="24"/>
          <w:szCs w:val="24"/>
        </w:rPr>
        <w:t xml:space="preserve"> </w:t>
      </w:r>
      <w:proofErr w:type="spellStart"/>
      <w:r w:rsidR="000E5D53" w:rsidRPr="00414E66">
        <w:rPr>
          <w:rFonts w:asciiTheme="majorBidi" w:hAnsiTheme="majorBidi" w:cstheme="majorBidi"/>
          <w:sz w:val="24"/>
          <w:szCs w:val="24"/>
        </w:rPr>
        <w:t>Fadilillah</w:t>
      </w:r>
      <w:proofErr w:type="spellEnd"/>
      <w:r w:rsidR="000E5D53" w:rsidRPr="00414E66">
        <w:rPr>
          <w:rFonts w:asciiTheme="majorBidi" w:hAnsiTheme="majorBidi" w:cstheme="majorBidi"/>
          <w:sz w:val="24"/>
          <w:szCs w:val="24"/>
        </w:rPr>
        <w:t xml:space="preserve"> Surabaya</w:t>
      </w:r>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masih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dianggap</w:t>
      </w:r>
      <w:proofErr w:type="spellEnd"/>
      <w:r w:rsidRPr="00414E66">
        <w:rPr>
          <w:rFonts w:asciiTheme="majorBidi" w:hAnsiTheme="majorBidi" w:cstheme="majorBidi"/>
          <w:sz w:val="24"/>
          <w:szCs w:val="24"/>
        </w:rPr>
        <w:t xml:space="preserve"> oleh </w:t>
      </w:r>
      <w:proofErr w:type="spellStart"/>
      <w:r w:rsidRPr="00414E66">
        <w:rPr>
          <w:rFonts w:asciiTheme="majorBidi" w:hAnsiTheme="majorBidi" w:cstheme="majorBidi"/>
          <w:sz w:val="24"/>
          <w:szCs w:val="24"/>
        </w:rPr>
        <w:t>sebagian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sulit</w:t>
      </w:r>
      <w:proofErr w:type="spellEnd"/>
      <w:r w:rsidRPr="00414E66">
        <w:rPr>
          <w:rFonts w:asciiTheme="majorBidi" w:hAnsiTheme="majorBidi" w:cstheme="majorBidi"/>
          <w:sz w:val="24"/>
          <w:szCs w:val="24"/>
        </w:rPr>
        <w:t>.</w:t>
      </w:r>
      <w:r w:rsidR="000E5D53"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Kesan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 </w:t>
      </w:r>
      <w:proofErr w:type="spellStart"/>
      <w:r w:rsidRPr="00414E66">
        <w:rPr>
          <w:rFonts w:asciiTheme="majorBidi" w:hAnsiTheme="majorBidi" w:cstheme="majorBidi"/>
          <w:sz w:val="24"/>
          <w:szCs w:val="24"/>
        </w:rPr>
        <w:t>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sulit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berarti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 </w:t>
      </w:r>
      <w:proofErr w:type="spellStart"/>
      <w:r w:rsidRPr="00414E66">
        <w:rPr>
          <w:rFonts w:asciiTheme="majorBidi" w:hAnsiTheme="majorBidi" w:cstheme="majorBidi"/>
          <w:sz w:val="24"/>
          <w:szCs w:val="24"/>
        </w:rPr>
        <w:t>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sukar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dipahami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tetapi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mungkin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semua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disebabkan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kurang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tepatnya</w:t>
      </w:r>
      <w:proofErr w:type="spellEnd"/>
      <w:r w:rsidRPr="00414E66">
        <w:rPr>
          <w:rFonts w:asciiTheme="majorBidi" w:hAnsiTheme="majorBidi" w:cstheme="majorBidi"/>
          <w:spacing w:val="-11"/>
          <w:sz w:val="24"/>
          <w:szCs w:val="24"/>
        </w:rPr>
        <w:t xml:space="preserve"> </w:t>
      </w:r>
      <w:proofErr w:type="spellStart"/>
      <w:proofErr w:type="gramStart"/>
      <w:r w:rsidRPr="00414E66">
        <w:rPr>
          <w:rFonts w:asciiTheme="majorBidi" w:hAnsiTheme="majorBidi" w:cstheme="majorBidi"/>
          <w:sz w:val="24"/>
          <w:szCs w:val="24"/>
        </w:rPr>
        <w:t>pendekatan,metode</w:t>
      </w:r>
      <w:proofErr w:type="spellEnd"/>
      <w:proofErr w:type="gramEnd"/>
      <w:r w:rsidRPr="00414E66">
        <w:rPr>
          <w:rFonts w:asciiTheme="majorBidi" w:hAnsiTheme="majorBidi" w:cstheme="majorBidi"/>
          <w:sz w:val="24"/>
          <w:szCs w:val="24"/>
        </w:rPr>
        <w:t>,</w:t>
      </w:r>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serta</w:t>
      </w:r>
      <w:proofErr w:type="spellEnd"/>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teknik</w:t>
      </w:r>
      <w:proofErr w:type="spellEnd"/>
      <w:r w:rsidRPr="00414E66">
        <w:rPr>
          <w:rFonts w:asciiTheme="majorBidi" w:hAnsiTheme="majorBidi" w:cstheme="majorBidi"/>
          <w:spacing w:val="-7"/>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dipakai</w:t>
      </w:r>
      <w:proofErr w:type="spellEnd"/>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pengajaranya</w:t>
      </w:r>
      <w:proofErr w:type="spellEnd"/>
      <w:r w:rsidRPr="00414E66">
        <w:rPr>
          <w:rFonts w:asciiTheme="majorBidi" w:hAnsiTheme="majorBidi" w:cstheme="majorBidi"/>
          <w:sz w:val="24"/>
          <w:szCs w:val="24"/>
        </w:rPr>
        <w:t>.</w:t>
      </w:r>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Kalau</w:t>
      </w:r>
      <w:proofErr w:type="spellEnd"/>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kita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lihat</w:t>
      </w:r>
      <w:proofErr w:type="spellEnd"/>
      <w:r w:rsidRPr="00414E66">
        <w:rPr>
          <w:rFonts w:asciiTheme="majorBidi" w:hAnsiTheme="majorBidi" w:cstheme="majorBidi"/>
          <w:spacing w:val="-9"/>
          <w:sz w:val="24"/>
          <w:szCs w:val="24"/>
        </w:rPr>
        <w:t xml:space="preserve"> </w:t>
      </w:r>
      <w:proofErr w:type="spellStart"/>
      <w:r w:rsidR="000E5D53" w:rsidRPr="00414E66">
        <w:rPr>
          <w:rFonts w:asciiTheme="majorBidi" w:hAnsiTheme="majorBidi" w:cstheme="majorBidi"/>
          <w:sz w:val="24"/>
          <w:szCs w:val="24"/>
        </w:rPr>
        <w:t>sam</w:t>
      </w:r>
      <w:r w:rsidRPr="00414E66">
        <w:rPr>
          <w:rFonts w:asciiTheme="majorBidi" w:hAnsiTheme="majorBidi" w:cstheme="majorBidi"/>
          <w:sz w:val="24"/>
          <w:szCs w:val="24"/>
        </w:rPr>
        <w:t>pai</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saat</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w:t>
      </w:r>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masih</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banyak</w:t>
      </w:r>
      <w:proofErr w:type="spellEnd"/>
      <w:r w:rsidRPr="00414E66">
        <w:rPr>
          <w:rFonts w:asciiTheme="majorBidi" w:hAnsiTheme="majorBidi" w:cstheme="majorBidi"/>
          <w:spacing w:val="-10"/>
          <w:sz w:val="24"/>
          <w:szCs w:val="24"/>
        </w:rPr>
        <w:t xml:space="preserve"> </w:t>
      </w:r>
      <w:r w:rsidRPr="00414E66">
        <w:rPr>
          <w:rFonts w:asciiTheme="majorBidi" w:hAnsiTheme="majorBidi" w:cstheme="majorBidi"/>
          <w:sz w:val="24"/>
          <w:szCs w:val="24"/>
        </w:rPr>
        <w:t>juga</w:t>
      </w:r>
      <w:r w:rsidRPr="00414E66">
        <w:rPr>
          <w:rFonts w:asciiTheme="majorBidi" w:hAnsiTheme="majorBidi" w:cstheme="majorBidi"/>
          <w:spacing w:val="-6"/>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menggunakan</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metode</w:t>
      </w:r>
      <w:proofErr w:type="spellEnd"/>
      <w:r w:rsidRPr="00414E66">
        <w:rPr>
          <w:rFonts w:asciiTheme="majorBidi" w:hAnsiTheme="majorBidi" w:cstheme="majorBidi"/>
          <w:spacing w:val="-11"/>
          <w:sz w:val="24"/>
          <w:szCs w:val="24"/>
        </w:rPr>
        <w:t xml:space="preserve"> </w:t>
      </w:r>
      <w:r w:rsidRPr="00414E66">
        <w:rPr>
          <w:rFonts w:asciiTheme="majorBidi" w:hAnsiTheme="majorBidi" w:cstheme="majorBidi"/>
          <w:sz w:val="24"/>
          <w:szCs w:val="24"/>
        </w:rPr>
        <w:t>lama</w:t>
      </w:r>
      <w:r w:rsidRPr="00414E66">
        <w:rPr>
          <w:rFonts w:asciiTheme="majorBidi" w:hAnsiTheme="majorBidi" w:cstheme="majorBidi"/>
          <w:spacing w:val="-7"/>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terlalu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menitikberatkan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mengutamakan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Na</w:t>
      </w:r>
      <w:r w:rsidR="000E5D53" w:rsidRPr="00414E66">
        <w:rPr>
          <w:rFonts w:asciiTheme="majorBidi" w:hAnsiTheme="majorBidi" w:cstheme="majorBidi"/>
          <w:sz w:val="24"/>
          <w:szCs w:val="24"/>
        </w:rPr>
        <w:t>hwu</w:t>
      </w:r>
      <w:proofErr w:type="spellEnd"/>
      <w:r w:rsidR="000E5D53" w:rsidRPr="00414E66">
        <w:rPr>
          <w:rFonts w:asciiTheme="majorBidi" w:hAnsiTheme="majorBidi" w:cstheme="majorBidi"/>
          <w:sz w:val="24"/>
          <w:szCs w:val="24"/>
        </w:rPr>
        <w:t xml:space="preserve"> dan </w:t>
      </w:r>
      <w:proofErr w:type="spellStart"/>
      <w:r w:rsidR="000E5D53" w:rsidRPr="00414E66">
        <w:rPr>
          <w:rFonts w:asciiTheme="majorBidi" w:hAnsiTheme="majorBidi" w:cstheme="majorBidi"/>
          <w:sz w:val="24"/>
          <w:szCs w:val="24"/>
        </w:rPr>
        <w:t>Shorof</w:t>
      </w:r>
      <w:proofErr w:type="spellEnd"/>
      <w:r w:rsidR="000E5D53" w:rsidRPr="00414E66">
        <w:rPr>
          <w:rFonts w:asciiTheme="majorBidi" w:hAnsiTheme="majorBidi" w:cstheme="majorBidi"/>
          <w:sz w:val="24"/>
          <w:szCs w:val="24"/>
        </w:rPr>
        <w:t xml:space="preserve"> </w:t>
      </w:r>
      <w:proofErr w:type="spellStart"/>
      <w:r w:rsidR="000E5D53" w:rsidRPr="00414E66">
        <w:rPr>
          <w:rFonts w:asciiTheme="majorBidi" w:hAnsiTheme="majorBidi" w:cstheme="majorBidi"/>
          <w:sz w:val="24"/>
          <w:szCs w:val="24"/>
        </w:rPr>
        <w:t>daripada</w:t>
      </w:r>
      <w:proofErr w:type="spellEnd"/>
      <w:r w:rsidR="000E5D53" w:rsidRPr="00414E66">
        <w:rPr>
          <w:rFonts w:asciiTheme="majorBidi" w:hAnsiTheme="majorBidi" w:cstheme="majorBidi"/>
          <w:sz w:val="24"/>
          <w:szCs w:val="24"/>
        </w:rPr>
        <w:t xml:space="preserve"> </w:t>
      </w:r>
      <w:proofErr w:type="spellStart"/>
      <w:r w:rsidR="000E5D53" w:rsidRPr="00414E66">
        <w:rPr>
          <w:rFonts w:asciiTheme="majorBidi" w:hAnsiTheme="majorBidi" w:cstheme="majorBidi"/>
          <w:sz w:val="24"/>
          <w:szCs w:val="24"/>
        </w:rPr>
        <w:t>istima</w:t>
      </w:r>
      <w:proofErr w:type="spellEnd"/>
      <w:r w:rsidR="000E5D53" w:rsidRPr="00414E66">
        <w:rPr>
          <w:rFonts w:asciiTheme="majorBidi" w:hAnsiTheme="majorBidi" w:cstheme="majorBidi"/>
          <w:sz w:val="24"/>
          <w:szCs w:val="24"/>
        </w:rPr>
        <w:t xml:space="preserve">’ </w:t>
      </w:r>
      <w:r w:rsidRPr="00414E66">
        <w:rPr>
          <w:rFonts w:asciiTheme="majorBidi" w:hAnsiTheme="majorBidi" w:cstheme="majorBidi"/>
          <w:sz w:val="24"/>
          <w:szCs w:val="24"/>
        </w:rPr>
        <w:t>(</w:t>
      </w:r>
      <w:proofErr w:type="spellStart"/>
      <w:r w:rsidRPr="00414E66">
        <w:rPr>
          <w:rFonts w:asciiTheme="majorBidi" w:hAnsiTheme="majorBidi" w:cstheme="majorBidi"/>
          <w:sz w:val="24"/>
          <w:szCs w:val="24"/>
        </w:rPr>
        <w:t>menyimak</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ta’bir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percakapan</w:t>
      </w:r>
      <w:proofErr w:type="spellEnd"/>
      <w:r w:rsidRPr="00414E66">
        <w:rPr>
          <w:rFonts w:asciiTheme="majorBidi" w:hAnsiTheme="majorBidi" w:cstheme="majorBidi"/>
          <w:sz w:val="24"/>
          <w:szCs w:val="24"/>
        </w:rPr>
        <w:t xml:space="preserve">). Jika </w:t>
      </w:r>
      <w:proofErr w:type="spellStart"/>
      <w:r w:rsidRPr="00414E66">
        <w:rPr>
          <w:rFonts w:asciiTheme="majorBidi" w:hAnsiTheme="majorBidi" w:cstheme="majorBidi"/>
          <w:sz w:val="24"/>
          <w:szCs w:val="24"/>
        </w:rPr>
        <w:t>seorang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mengetahui</w:t>
      </w:r>
      <w:proofErr w:type="spellEnd"/>
      <w:r w:rsidRPr="00414E66">
        <w:rPr>
          <w:rFonts w:asciiTheme="majorBidi" w:hAnsiTheme="majorBidi" w:cstheme="majorBidi"/>
          <w:sz w:val="24"/>
          <w:szCs w:val="24"/>
        </w:rPr>
        <w:t xml:space="preserve"> tata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sendirinya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mengetahui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 </w:t>
      </w:r>
      <w:proofErr w:type="spellStart"/>
      <w:r w:rsidRPr="00414E66">
        <w:rPr>
          <w:rFonts w:asciiTheme="majorBidi" w:hAnsiTheme="majorBidi" w:cstheme="majorBidi"/>
          <w:sz w:val="24"/>
          <w:szCs w:val="24"/>
        </w:rPr>
        <w:t>padahal</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prinsipnya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mengajarkan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 </w:t>
      </w:r>
      <w:proofErr w:type="spellStart"/>
      <w:r w:rsidRPr="00414E66">
        <w:rPr>
          <w:rFonts w:asciiTheme="majorBidi" w:hAnsiTheme="majorBidi" w:cstheme="majorBidi"/>
          <w:sz w:val="24"/>
          <w:szCs w:val="24"/>
        </w:rPr>
        <w:t>hendaknya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menyulitkan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tetapi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buatlah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anak-anak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senang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Arab dan </w:t>
      </w:r>
      <w:proofErr w:type="spellStart"/>
      <w:r w:rsidRPr="00414E66">
        <w:rPr>
          <w:rFonts w:asciiTheme="majorBidi" w:hAnsiTheme="majorBidi" w:cstheme="majorBidi"/>
          <w:sz w:val="24"/>
          <w:szCs w:val="24"/>
        </w:rPr>
        <w:t>jangan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menyulitkan</w:t>
      </w:r>
      <w:proofErr w:type="spellEnd"/>
      <w:r w:rsidRPr="00414E66">
        <w:rPr>
          <w:rFonts w:asciiTheme="majorBidi" w:hAnsiTheme="majorBidi" w:cstheme="majorBidi"/>
          <w:spacing w:val="-1"/>
          <w:sz w:val="24"/>
          <w:szCs w:val="24"/>
        </w:rPr>
        <w:t xml:space="preserve"> </w:t>
      </w:r>
      <w:proofErr w:type="spellStart"/>
      <w:r w:rsidRPr="00414E66">
        <w:rPr>
          <w:rFonts w:asciiTheme="majorBidi" w:hAnsiTheme="majorBidi" w:cstheme="majorBidi"/>
          <w:sz w:val="24"/>
          <w:szCs w:val="24"/>
        </w:rPr>
        <w:t>mereka</w:t>
      </w:r>
      <w:proofErr w:type="spellEnd"/>
      <w:r w:rsidRPr="00414E66">
        <w:rPr>
          <w:rFonts w:asciiTheme="majorBidi" w:hAnsiTheme="majorBidi" w:cstheme="majorBidi"/>
          <w:sz w:val="24"/>
          <w:szCs w:val="24"/>
        </w:rPr>
        <w:t>.</w:t>
      </w:r>
    </w:p>
    <w:p w14:paraId="466C4587" w14:textId="125DB4F4" w:rsidR="00647F36" w:rsidRDefault="005C6B06" w:rsidP="00647F36">
      <w:pPr>
        <w:pStyle w:val="NoSpacing"/>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Melihat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realitas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diatas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dirasa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usaha-usaha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mengarah</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pendeka</w:t>
      </w:r>
      <w:r w:rsidR="000E5D53" w:rsidRPr="00414E66">
        <w:rPr>
          <w:rFonts w:asciiTheme="majorBidi" w:hAnsiTheme="majorBidi" w:cstheme="majorBidi"/>
          <w:sz w:val="24"/>
          <w:szCs w:val="24"/>
        </w:rPr>
        <w:t>t</w:t>
      </w:r>
      <w:r w:rsidRPr="00414E66">
        <w:rPr>
          <w:rFonts w:asciiTheme="majorBidi" w:hAnsiTheme="majorBidi" w:cstheme="majorBidi"/>
          <w:sz w:val="24"/>
          <w:szCs w:val="24"/>
        </w:rPr>
        <w:t>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metode</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teknik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 </w:t>
      </w:r>
      <w:proofErr w:type="spellStart"/>
      <w:r w:rsidRPr="00414E66">
        <w:rPr>
          <w:rFonts w:asciiTheme="majorBidi" w:hAnsiTheme="majorBidi" w:cstheme="majorBidi"/>
          <w:sz w:val="24"/>
          <w:szCs w:val="24"/>
        </w:rPr>
        <w:t>serta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menganalisis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bagaimana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pandangan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tertentu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termasuk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Behaviorisme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w:t>
      </w:r>
    </w:p>
    <w:p w14:paraId="3DCE92F0" w14:textId="77777777" w:rsidR="00650FDF" w:rsidRPr="00647F36" w:rsidRDefault="00650FDF" w:rsidP="00647F36">
      <w:pPr>
        <w:pStyle w:val="NoSpacing"/>
        <w:spacing w:line="360" w:lineRule="auto"/>
        <w:ind w:firstLine="720"/>
        <w:jc w:val="both"/>
        <w:rPr>
          <w:rFonts w:asciiTheme="majorBidi" w:hAnsiTheme="majorBidi" w:cstheme="majorBidi"/>
          <w:sz w:val="24"/>
          <w:szCs w:val="24"/>
        </w:rPr>
      </w:pPr>
    </w:p>
    <w:p w14:paraId="57177D9A" w14:textId="77777777" w:rsidR="00647F36" w:rsidRDefault="00647F36" w:rsidP="00647F36">
      <w:pPr>
        <w:pStyle w:val="ListParagraph"/>
        <w:spacing w:line="360" w:lineRule="auto"/>
        <w:ind w:left="0"/>
        <w:jc w:val="both"/>
        <w:rPr>
          <w:rFonts w:asciiTheme="majorBidi" w:hAnsiTheme="majorBidi" w:cstheme="majorBidi"/>
          <w:b/>
          <w:bCs/>
          <w:sz w:val="24"/>
          <w:szCs w:val="24"/>
        </w:rPr>
      </w:pPr>
      <w:r w:rsidRPr="00647F36">
        <w:rPr>
          <w:rFonts w:ascii="Times New Roman" w:eastAsia="Times New Roman" w:hAnsi="Times New Roman" w:cs="Times New Roman"/>
          <w:b/>
          <w:bCs/>
          <w:sz w:val="24"/>
          <w:szCs w:val="24"/>
          <w:lang w:val="en-GB"/>
        </w:rPr>
        <w:t>KAJIAN</w:t>
      </w:r>
      <w:r w:rsidRPr="00414E66">
        <w:rPr>
          <w:rFonts w:asciiTheme="majorBidi" w:hAnsiTheme="majorBidi" w:cstheme="majorBidi"/>
          <w:b/>
          <w:bCs/>
          <w:sz w:val="24"/>
          <w:szCs w:val="24"/>
        </w:rPr>
        <w:t xml:space="preserve"> TEORI  </w:t>
      </w:r>
    </w:p>
    <w:p w14:paraId="070F6930" w14:textId="55130E46" w:rsidR="00EE14E5" w:rsidRPr="00647F36" w:rsidRDefault="00EE14E5" w:rsidP="00647F36">
      <w:pPr>
        <w:pStyle w:val="ListParagraph"/>
        <w:spacing w:line="360" w:lineRule="auto"/>
        <w:ind w:left="0" w:firstLine="360"/>
        <w:jc w:val="both"/>
        <w:rPr>
          <w:rFonts w:asciiTheme="majorBidi" w:hAnsiTheme="majorBidi" w:cstheme="majorBidi"/>
          <w:b/>
          <w:bCs/>
          <w:sz w:val="24"/>
          <w:szCs w:val="24"/>
        </w:rPr>
      </w:pPr>
      <w:proofErr w:type="spellStart"/>
      <w:r w:rsidRPr="00414E66">
        <w:rPr>
          <w:rFonts w:asciiTheme="majorBidi" w:hAnsiTheme="majorBidi" w:cstheme="majorBidi"/>
          <w:sz w:val="24"/>
          <w:szCs w:val="24"/>
        </w:rPr>
        <w:t>Linguistik</w:t>
      </w:r>
      <w:proofErr w:type="spellEnd"/>
      <w:r w:rsidRPr="00414E66">
        <w:rPr>
          <w:rFonts w:asciiTheme="majorBidi" w:hAnsiTheme="majorBidi" w:cstheme="majorBidi"/>
          <w:sz w:val="24"/>
          <w:szCs w:val="24"/>
        </w:rPr>
        <w:t xml:space="preserve"> structural yang </w:t>
      </w:r>
      <w:proofErr w:type="spellStart"/>
      <w:r w:rsidRPr="00414E66">
        <w:rPr>
          <w:rFonts w:asciiTheme="majorBidi" w:hAnsiTheme="majorBidi" w:cstheme="majorBidi"/>
          <w:sz w:val="24"/>
          <w:szCs w:val="24"/>
        </w:rPr>
        <w:t>pertama</w:t>
      </w:r>
      <w:proofErr w:type="spellEnd"/>
      <w:r w:rsidRPr="00414E66">
        <w:rPr>
          <w:rFonts w:asciiTheme="majorBidi" w:hAnsiTheme="majorBidi" w:cstheme="majorBidi"/>
          <w:sz w:val="24"/>
          <w:szCs w:val="24"/>
        </w:rPr>
        <w:t xml:space="preserve"> kali </w:t>
      </w:r>
      <w:proofErr w:type="spellStart"/>
      <w:r w:rsidRPr="00414E66">
        <w:rPr>
          <w:rFonts w:asciiTheme="majorBidi" w:hAnsiTheme="majorBidi" w:cstheme="majorBidi"/>
          <w:sz w:val="24"/>
          <w:szCs w:val="24"/>
        </w:rPr>
        <w:t>mengembangkan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pemikiran-pemikiran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behaviorisme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studi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leonard</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bloomfield</w:t>
      </w:r>
      <w:proofErr w:type="spellEnd"/>
      <w:r w:rsidRPr="00414E66">
        <w:rPr>
          <w:rFonts w:asciiTheme="majorBidi" w:hAnsiTheme="majorBidi" w:cstheme="majorBidi"/>
          <w:sz w:val="24"/>
          <w:szCs w:val="24"/>
        </w:rPr>
        <w:t xml:space="preserve"> (1877-1949)</w:t>
      </w:r>
      <w:r w:rsidR="009333C1" w:rsidRPr="00414E66">
        <w:rPr>
          <w:rFonts w:asciiTheme="majorBidi" w:hAnsiTheme="majorBidi" w:cstheme="majorBidi"/>
          <w:sz w:val="24"/>
          <w:szCs w:val="24"/>
        </w:rPr>
        <w:t>.</w:t>
      </w:r>
      <w:r w:rsidR="009333C1" w:rsidRPr="00414E66">
        <w:rPr>
          <w:rStyle w:val="FootnoteReference"/>
          <w:rFonts w:asciiTheme="majorBidi" w:hAnsiTheme="majorBidi" w:cstheme="majorBidi"/>
          <w:sz w:val="24"/>
          <w:szCs w:val="24"/>
        </w:rPr>
        <w:footnoteReference w:id="6"/>
      </w:r>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Dialah</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tokoh</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linguistik</w:t>
      </w:r>
      <w:proofErr w:type="spellEnd"/>
      <w:r w:rsidR="009333C1" w:rsidRPr="00414E66">
        <w:rPr>
          <w:rFonts w:asciiTheme="majorBidi" w:hAnsiTheme="majorBidi" w:cstheme="majorBidi"/>
          <w:sz w:val="24"/>
          <w:szCs w:val="24"/>
        </w:rPr>
        <w:t xml:space="preserve"> Amerika yang </w:t>
      </w:r>
      <w:proofErr w:type="spellStart"/>
      <w:r w:rsidR="009333C1" w:rsidRPr="00414E66">
        <w:rPr>
          <w:rFonts w:asciiTheme="majorBidi" w:hAnsiTheme="majorBidi" w:cstheme="majorBidi"/>
          <w:sz w:val="24"/>
          <w:szCs w:val="24"/>
        </w:rPr>
        <w:t>menerapkan</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prinsip-prinsip</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behaviorisme</w:t>
      </w:r>
      <w:proofErr w:type="spellEnd"/>
      <w:r w:rsidR="009333C1" w:rsidRPr="00414E66">
        <w:rPr>
          <w:rFonts w:asciiTheme="majorBidi" w:hAnsiTheme="majorBidi" w:cstheme="majorBidi"/>
          <w:sz w:val="24"/>
          <w:szCs w:val="24"/>
        </w:rPr>
        <w:t xml:space="preserve"> pada </w:t>
      </w:r>
      <w:proofErr w:type="spellStart"/>
      <w:r w:rsidR="009333C1" w:rsidRPr="00414E66">
        <w:rPr>
          <w:rFonts w:asciiTheme="majorBidi" w:hAnsiTheme="majorBidi" w:cstheme="majorBidi"/>
          <w:sz w:val="24"/>
          <w:szCs w:val="24"/>
        </w:rPr>
        <w:t>studi</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bahasa</w:t>
      </w:r>
      <w:proofErr w:type="spellEnd"/>
      <w:r w:rsidR="009333C1" w:rsidRPr="00414E66">
        <w:rPr>
          <w:rFonts w:asciiTheme="majorBidi" w:hAnsiTheme="majorBidi" w:cstheme="majorBidi"/>
          <w:sz w:val="24"/>
          <w:szCs w:val="24"/>
        </w:rPr>
        <w:t xml:space="preserve">. </w:t>
      </w:r>
      <w:r w:rsidR="009333C1" w:rsidRPr="00414E66">
        <w:rPr>
          <w:rFonts w:asciiTheme="majorBidi" w:hAnsiTheme="majorBidi" w:cstheme="majorBidi"/>
          <w:sz w:val="24"/>
          <w:szCs w:val="24"/>
        </w:rPr>
        <w:lastRenderedPageBreak/>
        <w:t xml:space="preserve">Hal </w:t>
      </w:r>
      <w:proofErr w:type="spellStart"/>
      <w:r w:rsidR="009333C1" w:rsidRPr="00414E66">
        <w:rPr>
          <w:rFonts w:asciiTheme="majorBidi" w:hAnsiTheme="majorBidi" w:cstheme="majorBidi"/>
          <w:sz w:val="24"/>
          <w:szCs w:val="24"/>
        </w:rPr>
        <w:t>ini</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dapat</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dilihat</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dari</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karyanya</w:t>
      </w:r>
      <w:proofErr w:type="spellEnd"/>
      <w:r w:rsidR="009333C1" w:rsidRPr="00414E66">
        <w:rPr>
          <w:rFonts w:asciiTheme="majorBidi" w:hAnsiTheme="majorBidi" w:cstheme="majorBidi"/>
          <w:sz w:val="24"/>
          <w:szCs w:val="24"/>
        </w:rPr>
        <w:t xml:space="preserve"> </w:t>
      </w:r>
      <w:proofErr w:type="gramStart"/>
      <w:r w:rsidR="009333C1" w:rsidRPr="00414E66">
        <w:rPr>
          <w:rFonts w:asciiTheme="majorBidi" w:hAnsiTheme="majorBidi" w:cstheme="majorBidi"/>
          <w:sz w:val="24"/>
          <w:szCs w:val="24"/>
        </w:rPr>
        <w:t>“ Language</w:t>
      </w:r>
      <w:proofErr w:type="gramEnd"/>
      <w:r w:rsidR="009333C1" w:rsidRPr="00414E66">
        <w:rPr>
          <w:rFonts w:asciiTheme="majorBidi" w:hAnsiTheme="majorBidi" w:cstheme="majorBidi"/>
          <w:sz w:val="24"/>
          <w:szCs w:val="24"/>
        </w:rPr>
        <w:t xml:space="preserve"> “ yang </w:t>
      </w:r>
      <w:proofErr w:type="spellStart"/>
      <w:r w:rsidR="009333C1" w:rsidRPr="00414E66">
        <w:rPr>
          <w:rFonts w:asciiTheme="majorBidi" w:hAnsiTheme="majorBidi" w:cstheme="majorBidi"/>
          <w:sz w:val="24"/>
          <w:szCs w:val="24"/>
        </w:rPr>
        <w:t>diterbitkan</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pertama</w:t>
      </w:r>
      <w:proofErr w:type="spellEnd"/>
      <w:r w:rsidR="009333C1" w:rsidRPr="00414E66">
        <w:rPr>
          <w:rFonts w:asciiTheme="majorBidi" w:hAnsiTheme="majorBidi" w:cstheme="majorBidi"/>
          <w:sz w:val="24"/>
          <w:szCs w:val="24"/>
        </w:rPr>
        <w:t xml:space="preserve"> kali pada </w:t>
      </w:r>
      <w:proofErr w:type="spellStart"/>
      <w:r w:rsidR="009333C1" w:rsidRPr="00414E66">
        <w:rPr>
          <w:rFonts w:asciiTheme="majorBidi" w:hAnsiTheme="majorBidi" w:cstheme="majorBidi"/>
          <w:sz w:val="24"/>
          <w:szCs w:val="24"/>
        </w:rPr>
        <w:t>tahun</w:t>
      </w:r>
      <w:proofErr w:type="spellEnd"/>
      <w:r w:rsidR="009333C1" w:rsidRPr="00414E66">
        <w:rPr>
          <w:rFonts w:asciiTheme="majorBidi" w:hAnsiTheme="majorBidi" w:cstheme="majorBidi"/>
          <w:sz w:val="24"/>
          <w:szCs w:val="24"/>
        </w:rPr>
        <w:t xml:space="preserve"> 1933. </w:t>
      </w:r>
      <w:proofErr w:type="spellStart"/>
      <w:r w:rsidR="009333C1" w:rsidRPr="00414E66">
        <w:rPr>
          <w:rFonts w:asciiTheme="majorBidi" w:hAnsiTheme="majorBidi" w:cstheme="majorBidi"/>
          <w:sz w:val="24"/>
          <w:szCs w:val="24"/>
        </w:rPr>
        <w:t>Karya</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ini</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selalu</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dikaitkan</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dengan</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aliran</w:t>
      </w:r>
      <w:proofErr w:type="spellEnd"/>
      <w:r w:rsidR="009333C1" w:rsidRPr="00414E66">
        <w:rPr>
          <w:rFonts w:asciiTheme="majorBidi" w:hAnsiTheme="majorBidi" w:cstheme="majorBidi"/>
          <w:sz w:val="24"/>
          <w:szCs w:val="24"/>
        </w:rPr>
        <w:t xml:space="preserve"> </w:t>
      </w:r>
      <w:proofErr w:type="spellStart"/>
      <w:r w:rsidR="009333C1" w:rsidRPr="00414E66">
        <w:rPr>
          <w:rFonts w:asciiTheme="majorBidi" w:hAnsiTheme="majorBidi" w:cstheme="majorBidi"/>
          <w:sz w:val="24"/>
          <w:szCs w:val="24"/>
        </w:rPr>
        <w:t>strukturalisme</w:t>
      </w:r>
      <w:proofErr w:type="spellEnd"/>
      <w:r w:rsidR="009333C1" w:rsidRPr="00414E66">
        <w:rPr>
          <w:rFonts w:asciiTheme="majorBidi" w:hAnsiTheme="majorBidi" w:cstheme="majorBidi"/>
          <w:sz w:val="24"/>
          <w:szCs w:val="24"/>
        </w:rPr>
        <w:t xml:space="preserve"> Amerika.</w:t>
      </w:r>
      <w:r w:rsidR="00D311CE" w:rsidRPr="00414E66">
        <w:rPr>
          <w:rStyle w:val="FootnoteReference"/>
          <w:rFonts w:asciiTheme="majorBidi" w:hAnsiTheme="majorBidi" w:cstheme="majorBidi"/>
          <w:sz w:val="24"/>
          <w:szCs w:val="24"/>
        </w:rPr>
        <w:footnoteReference w:id="7"/>
      </w:r>
      <w:r w:rsidR="009333C1" w:rsidRPr="00414E66">
        <w:rPr>
          <w:rFonts w:asciiTheme="majorBidi" w:hAnsiTheme="majorBidi" w:cstheme="majorBidi"/>
          <w:sz w:val="24"/>
          <w:szCs w:val="24"/>
        </w:rPr>
        <w:t xml:space="preserve"> </w:t>
      </w:r>
    </w:p>
    <w:p w14:paraId="7542FDEC" w14:textId="77777777" w:rsidR="009333C1" w:rsidRPr="00414E66" w:rsidRDefault="00431426"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Didalam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buku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tersebut</w:t>
      </w:r>
      <w:proofErr w:type="spellEnd"/>
      <w:r w:rsidRPr="00414E66">
        <w:rPr>
          <w:rFonts w:asciiTheme="majorBidi" w:hAnsiTheme="majorBidi" w:cstheme="majorBidi"/>
          <w:sz w:val="24"/>
          <w:szCs w:val="24"/>
        </w:rPr>
        <w:t xml:space="preserve">, Bloomfield </w:t>
      </w:r>
      <w:proofErr w:type="spellStart"/>
      <w:r w:rsidRPr="00414E66">
        <w:rPr>
          <w:rFonts w:asciiTheme="majorBidi" w:hAnsiTheme="majorBidi" w:cstheme="majorBidi"/>
          <w:sz w:val="24"/>
          <w:szCs w:val="24"/>
        </w:rPr>
        <w:t>banyak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menyindir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persoalan-persoalan</w:t>
      </w:r>
      <w:proofErr w:type="spellEnd"/>
      <w:r w:rsidRPr="00414E66">
        <w:rPr>
          <w:rFonts w:asciiTheme="majorBidi" w:hAnsiTheme="majorBidi" w:cstheme="majorBidi"/>
          <w:sz w:val="24"/>
          <w:szCs w:val="24"/>
        </w:rPr>
        <w:t xml:space="preserve"> semantic., </w:t>
      </w: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reaksi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keras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terhadap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konseptual</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filosofis-mentalistik</w:t>
      </w:r>
      <w:proofErr w:type="spellEnd"/>
      <w:r w:rsidRPr="00414E66">
        <w:rPr>
          <w:rFonts w:asciiTheme="majorBidi" w:hAnsiTheme="majorBidi" w:cstheme="majorBidi"/>
          <w:sz w:val="24"/>
          <w:szCs w:val="24"/>
        </w:rPr>
        <w:t xml:space="preserve">. Karena </w:t>
      </w:r>
      <w:proofErr w:type="spellStart"/>
      <w:r w:rsidRPr="00414E66">
        <w:rPr>
          <w:rFonts w:asciiTheme="majorBidi" w:hAnsiTheme="majorBidi" w:cstheme="majorBidi"/>
          <w:sz w:val="24"/>
          <w:szCs w:val="24"/>
        </w:rPr>
        <w:t>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mneliti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aspek</w:t>
      </w:r>
      <w:proofErr w:type="spellEnd"/>
      <w:r w:rsidRPr="00414E66">
        <w:rPr>
          <w:rFonts w:asciiTheme="majorBidi" w:hAnsiTheme="majorBidi" w:cstheme="majorBidi"/>
          <w:sz w:val="24"/>
          <w:szCs w:val="24"/>
        </w:rPr>
        <w:t xml:space="preserve"> – </w:t>
      </w:r>
      <w:proofErr w:type="spellStart"/>
      <w:r w:rsidRPr="00414E66">
        <w:rPr>
          <w:rFonts w:asciiTheme="majorBidi" w:hAnsiTheme="majorBidi" w:cstheme="majorBidi"/>
          <w:sz w:val="24"/>
          <w:szCs w:val="24"/>
        </w:rPr>
        <w:t>aspek</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diamati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langsung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terkecuali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kajian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semantik</w:t>
      </w:r>
      <w:proofErr w:type="spellEnd"/>
      <w:r w:rsidR="00D311CE" w:rsidRPr="00414E66">
        <w:rPr>
          <w:rStyle w:val="FootnoteReference"/>
          <w:rFonts w:asciiTheme="majorBidi" w:hAnsiTheme="majorBidi" w:cstheme="majorBidi"/>
          <w:sz w:val="24"/>
          <w:szCs w:val="24"/>
        </w:rPr>
        <w:footnoteReference w:id="8"/>
      </w:r>
      <w:r w:rsidRPr="00414E66">
        <w:rPr>
          <w:rFonts w:asciiTheme="majorBidi" w:hAnsiTheme="majorBidi" w:cstheme="majorBidi"/>
          <w:sz w:val="24"/>
          <w:szCs w:val="24"/>
        </w:rPr>
        <w:t xml:space="preserve">. </w:t>
      </w:r>
    </w:p>
    <w:p w14:paraId="26143C60" w14:textId="77777777" w:rsidR="00431426" w:rsidRPr="00414E66" w:rsidRDefault="00431426"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pandangan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bloomfield</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merupakan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tingkah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manusia</w:t>
      </w:r>
      <w:proofErr w:type="spellEnd"/>
      <w:r w:rsidRPr="00414E66">
        <w:rPr>
          <w:rFonts w:asciiTheme="majorBidi" w:hAnsiTheme="majorBidi" w:cstheme="majorBidi"/>
          <w:sz w:val="24"/>
          <w:szCs w:val="24"/>
        </w:rPr>
        <w:t xml:space="preserve"> (behavior) yang </w:t>
      </w:r>
      <w:proofErr w:type="spellStart"/>
      <w:r w:rsidRPr="00414E66">
        <w:rPr>
          <w:rFonts w:asciiTheme="majorBidi" w:hAnsiTheme="majorBidi" w:cstheme="majorBidi"/>
          <w:sz w:val="24"/>
          <w:szCs w:val="24"/>
        </w:rPr>
        <w:t>sama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tingkah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lainnya</w:t>
      </w:r>
      <w:proofErr w:type="spellEnd"/>
      <w:r w:rsidRPr="00414E66">
        <w:rPr>
          <w:rFonts w:asciiTheme="majorBidi" w:hAnsiTheme="majorBidi" w:cstheme="majorBidi"/>
          <w:sz w:val="24"/>
          <w:szCs w:val="24"/>
        </w:rPr>
        <w:t xml:space="preserve">. Bloomfield </w:t>
      </w:r>
      <w:proofErr w:type="spellStart"/>
      <w:r w:rsidRPr="00414E66">
        <w:rPr>
          <w:rFonts w:asciiTheme="majorBidi" w:hAnsiTheme="majorBidi" w:cstheme="majorBidi"/>
          <w:sz w:val="24"/>
          <w:szCs w:val="24"/>
        </w:rPr>
        <w:t>mendefinisikan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kondisi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situasi</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ada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tubuh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manusia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penutur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Pandangan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kemudian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berimplikasi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terhadap</w:t>
      </w:r>
      <w:proofErr w:type="spellEnd"/>
      <w:r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pandangan</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bloomfield</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dalam</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semantik</w:t>
      </w:r>
      <w:proofErr w:type="spellEnd"/>
      <w:r w:rsidR="00476985" w:rsidRPr="00414E66">
        <w:rPr>
          <w:rFonts w:asciiTheme="majorBidi" w:hAnsiTheme="majorBidi" w:cstheme="majorBidi"/>
          <w:sz w:val="24"/>
          <w:szCs w:val="24"/>
        </w:rPr>
        <w:t xml:space="preserve">, oleh </w:t>
      </w:r>
      <w:proofErr w:type="spellStart"/>
      <w:r w:rsidR="00476985" w:rsidRPr="00414E66">
        <w:rPr>
          <w:rFonts w:asciiTheme="majorBidi" w:hAnsiTheme="majorBidi" w:cstheme="majorBidi"/>
          <w:sz w:val="24"/>
          <w:szCs w:val="24"/>
        </w:rPr>
        <w:t>karena</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itu</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dia</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mengangap</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makna</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bagian</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dari</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studi</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bahasa</w:t>
      </w:r>
      <w:proofErr w:type="spellEnd"/>
      <w:r w:rsidR="00476985" w:rsidRPr="00414E66">
        <w:rPr>
          <w:rFonts w:asciiTheme="majorBidi" w:hAnsiTheme="majorBidi" w:cstheme="majorBidi"/>
          <w:sz w:val="24"/>
          <w:szCs w:val="24"/>
        </w:rPr>
        <w:t xml:space="preserve"> yang </w:t>
      </w:r>
      <w:proofErr w:type="spellStart"/>
      <w:r w:rsidR="00476985" w:rsidRPr="00414E66">
        <w:rPr>
          <w:rFonts w:asciiTheme="majorBidi" w:hAnsiTheme="majorBidi" w:cstheme="majorBidi"/>
          <w:sz w:val="24"/>
          <w:szCs w:val="24"/>
        </w:rPr>
        <w:t>bersifat</w:t>
      </w:r>
      <w:proofErr w:type="spellEnd"/>
      <w:r w:rsidR="00476985" w:rsidRPr="00414E66">
        <w:rPr>
          <w:rFonts w:asciiTheme="majorBidi" w:hAnsiTheme="majorBidi" w:cstheme="majorBidi"/>
          <w:sz w:val="24"/>
          <w:szCs w:val="24"/>
        </w:rPr>
        <w:t xml:space="preserve"> </w:t>
      </w:r>
      <w:proofErr w:type="spellStart"/>
      <w:r w:rsidR="00476985" w:rsidRPr="00414E66">
        <w:rPr>
          <w:rFonts w:asciiTheme="majorBidi" w:hAnsiTheme="majorBidi" w:cstheme="majorBidi"/>
          <w:sz w:val="24"/>
          <w:szCs w:val="24"/>
        </w:rPr>
        <w:t>pariferal</w:t>
      </w:r>
      <w:proofErr w:type="spellEnd"/>
      <w:r w:rsidR="00D96976" w:rsidRPr="00414E66">
        <w:rPr>
          <w:rStyle w:val="FootnoteReference"/>
          <w:rFonts w:asciiTheme="majorBidi" w:hAnsiTheme="majorBidi" w:cstheme="majorBidi"/>
          <w:sz w:val="24"/>
          <w:szCs w:val="24"/>
        </w:rPr>
        <w:footnoteReference w:id="9"/>
      </w:r>
      <w:r w:rsidR="00476985" w:rsidRPr="00414E66">
        <w:rPr>
          <w:rFonts w:asciiTheme="majorBidi" w:hAnsiTheme="majorBidi" w:cstheme="majorBidi"/>
          <w:sz w:val="24"/>
          <w:szCs w:val="24"/>
        </w:rPr>
        <w:t xml:space="preserve">. </w:t>
      </w:r>
    </w:p>
    <w:p w14:paraId="715CE93E" w14:textId="77777777" w:rsidR="00476985" w:rsidRPr="00414E66" w:rsidRDefault="00476985"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kajian</w:t>
      </w:r>
      <w:proofErr w:type="spellEnd"/>
      <w:r w:rsidRPr="00414E66">
        <w:rPr>
          <w:rFonts w:asciiTheme="majorBidi" w:hAnsiTheme="majorBidi" w:cstheme="majorBidi"/>
          <w:sz w:val="24"/>
          <w:szCs w:val="24"/>
        </w:rPr>
        <w:t xml:space="preserve"> behavioristic </w:t>
      </w:r>
      <w:proofErr w:type="spellStart"/>
      <w:r w:rsidRPr="00414E66">
        <w:rPr>
          <w:rFonts w:asciiTheme="majorBidi" w:hAnsiTheme="majorBidi" w:cstheme="majorBidi"/>
          <w:sz w:val="24"/>
          <w:szCs w:val="24"/>
        </w:rPr>
        <w:t>mefokuskan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kajiannya</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aspek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prilaku</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diamati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kasat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mata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demikian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perilaku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berseberangan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prinsip-prinsip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konseptual</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fokus</w:t>
      </w:r>
      <w:proofErr w:type="spellEnd"/>
      <w:r w:rsidRPr="00414E66">
        <w:rPr>
          <w:rFonts w:asciiTheme="majorBidi" w:hAnsiTheme="majorBidi" w:cstheme="majorBidi"/>
          <w:sz w:val="24"/>
          <w:szCs w:val="24"/>
        </w:rPr>
        <w:t xml:space="preserve"> pada ide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persepsi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menentukan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makna</w:t>
      </w:r>
      <w:proofErr w:type="spellEnd"/>
      <w:r w:rsidR="00BB17F3" w:rsidRPr="00414E66">
        <w:rPr>
          <w:rStyle w:val="FootnoteReference"/>
          <w:rFonts w:asciiTheme="majorBidi" w:hAnsiTheme="majorBidi" w:cstheme="majorBidi"/>
          <w:sz w:val="24"/>
          <w:szCs w:val="24"/>
        </w:rPr>
        <w:footnoteReference w:id="10"/>
      </w:r>
      <w:r w:rsidRPr="00414E66">
        <w:rPr>
          <w:rFonts w:asciiTheme="majorBidi" w:hAnsiTheme="majorBidi" w:cstheme="majorBidi"/>
          <w:sz w:val="24"/>
          <w:szCs w:val="24"/>
        </w:rPr>
        <w:t xml:space="preserve">. </w:t>
      </w:r>
    </w:p>
    <w:p w14:paraId="146CDC79" w14:textId="77777777" w:rsidR="0067334A" w:rsidRPr="00414E66" w:rsidRDefault="0067334A"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Behaviorisme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Menurut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behaviorisme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perubahan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tingkah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akibat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interaksi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antara</w:t>
      </w:r>
      <w:proofErr w:type="spellEnd"/>
      <w:r w:rsidRPr="00414E66">
        <w:rPr>
          <w:rFonts w:asciiTheme="majorBidi" w:hAnsiTheme="majorBidi" w:cstheme="majorBidi"/>
          <w:sz w:val="24"/>
          <w:szCs w:val="24"/>
        </w:rPr>
        <w:t xml:space="preserve"> stimulus dan </w:t>
      </w:r>
      <w:proofErr w:type="spellStart"/>
      <w:r w:rsidRPr="00414E66">
        <w:rPr>
          <w:rFonts w:asciiTheme="majorBidi" w:hAnsiTheme="majorBidi" w:cstheme="majorBidi"/>
          <w:sz w:val="24"/>
          <w:szCs w:val="24"/>
        </w:rPr>
        <w:t>respon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kata lain,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merupakan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perubahan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dialami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kemampuannya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bertingkah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cara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baru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interaksi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antara</w:t>
      </w:r>
      <w:proofErr w:type="spellEnd"/>
      <w:r w:rsidRPr="00414E66">
        <w:rPr>
          <w:rFonts w:asciiTheme="majorBidi" w:hAnsiTheme="majorBidi" w:cstheme="majorBidi"/>
          <w:sz w:val="24"/>
          <w:szCs w:val="24"/>
        </w:rPr>
        <w:t xml:space="preserve"> stimulus dan </w:t>
      </w:r>
      <w:proofErr w:type="spellStart"/>
      <w:r w:rsidRPr="00414E66">
        <w:rPr>
          <w:rFonts w:asciiTheme="majorBidi" w:hAnsiTheme="majorBidi" w:cstheme="majorBidi"/>
          <w:sz w:val="24"/>
          <w:szCs w:val="24"/>
        </w:rPr>
        <w:t>respon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Seseorang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dianggap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sesuatu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jika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menunjukkan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perubahan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tingkah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lakunya</w:t>
      </w:r>
      <w:proofErr w:type="spellEnd"/>
      <w:r w:rsidRPr="00414E66">
        <w:rPr>
          <w:rStyle w:val="FootnoteReference"/>
          <w:rFonts w:asciiTheme="majorBidi" w:hAnsiTheme="majorBidi" w:cstheme="majorBidi"/>
          <w:sz w:val="24"/>
          <w:szCs w:val="24"/>
        </w:rPr>
        <w:footnoteReference w:id="11"/>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Menurut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terpenting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masukan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input yang </w:t>
      </w:r>
      <w:proofErr w:type="spellStart"/>
      <w:r w:rsidRPr="00414E66">
        <w:rPr>
          <w:rFonts w:asciiTheme="majorBidi" w:hAnsiTheme="majorBidi" w:cstheme="majorBidi"/>
          <w:sz w:val="24"/>
          <w:szCs w:val="24"/>
        </w:rPr>
        <w:t>berupa</w:t>
      </w:r>
      <w:proofErr w:type="spellEnd"/>
      <w:r w:rsidRPr="00414E66">
        <w:rPr>
          <w:rFonts w:asciiTheme="majorBidi" w:hAnsiTheme="majorBidi" w:cstheme="majorBidi"/>
          <w:sz w:val="24"/>
          <w:szCs w:val="24"/>
        </w:rPr>
        <w:t xml:space="preserve"> stimulus dan </w:t>
      </w:r>
      <w:proofErr w:type="spellStart"/>
      <w:r w:rsidRPr="00414E66">
        <w:rPr>
          <w:rFonts w:asciiTheme="majorBidi" w:hAnsiTheme="majorBidi" w:cstheme="majorBidi"/>
          <w:sz w:val="24"/>
          <w:szCs w:val="24"/>
        </w:rPr>
        <w:t>keluaran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output yang </w:t>
      </w:r>
      <w:proofErr w:type="spellStart"/>
      <w:r w:rsidRPr="00414E66">
        <w:rPr>
          <w:rFonts w:asciiTheme="majorBidi" w:hAnsiTheme="majorBidi" w:cstheme="majorBidi"/>
          <w:sz w:val="24"/>
          <w:szCs w:val="24"/>
        </w:rPr>
        <w:t>berupa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respons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Apa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terjadi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diantara</w:t>
      </w:r>
      <w:proofErr w:type="spellEnd"/>
      <w:r w:rsidRPr="00414E66">
        <w:rPr>
          <w:rFonts w:asciiTheme="majorBidi" w:hAnsiTheme="majorBidi" w:cstheme="majorBidi"/>
          <w:sz w:val="24"/>
          <w:szCs w:val="24"/>
        </w:rPr>
        <w:t xml:space="preserve"> stimulus dan </w:t>
      </w:r>
      <w:proofErr w:type="spellStart"/>
      <w:r w:rsidRPr="00414E66">
        <w:rPr>
          <w:rFonts w:asciiTheme="majorBidi" w:hAnsiTheme="majorBidi" w:cstheme="majorBidi"/>
          <w:sz w:val="24"/>
          <w:szCs w:val="24"/>
        </w:rPr>
        <w:t>respons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dianggap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penting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diperhatikan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karena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diamati</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dan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diukur</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diamati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hanyalah</w:t>
      </w:r>
      <w:proofErr w:type="spellEnd"/>
      <w:r w:rsidRPr="00414E66">
        <w:rPr>
          <w:rFonts w:asciiTheme="majorBidi" w:hAnsiTheme="majorBidi" w:cstheme="majorBidi"/>
          <w:sz w:val="24"/>
          <w:szCs w:val="24"/>
        </w:rPr>
        <w:t xml:space="preserve"> stimulus dan </w:t>
      </w:r>
      <w:proofErr w:type="spellStart"/>
      <w:r w:rsidRPr="00414E66">
        <w:rPr>
          <w:rFonts w:asciiTheme="majorBidi" w:hAnsiTheme="majorBidi" w:cstheme="majorBidi"/>
          <w:sz w:val="24"/>
          <w:szCs w:val="24"/>
        </w:rPr>
        <w:t>respons</w:t>
      </w:r>
      <w:proofErr w:type="spellEnd"/>
      <w:r w:rsidR="00BB17F3" w:rsidRPr="00414E66">
        <w:rPr>
          <w:rStyle w:val="FootnoteReference"/>
          <w:rFonts w:asciiTheme="majorBidi" w:hAnsiTheme="majorBidi" w:cstheme="majorBidi"/>
          <w:sz w:val="24"/>
          <w:szCs w:val="24"/>
        </w:rPr>
        <w:footnoteReference w:id="12"/>
      </w:r>
      <w:r w:rsidRPr="00414E66">
        <w:rPr>
          <w:rFonts w:asciiTheme="majorBidi" w:hAnsiTheme="majorBidi" w:cstheme="majorBidi"/>
          <w:sz w:val="24"/>
          <w:szCs w:val="24"/>
        </w:rPr>
        <w:t xml:space="preserve">. </w:t>
      </w:r>
    </w:p>
    <w:p w14:paraId="2F52C5A1" w14:textId="77777777" w:rsidR="00D96976" w:rsidRPr="00414E66" w:rsidRDefault="0067334A"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pandangan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tingkah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berubah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apabila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w:t>
      </w:r>
      <w:proofErr w:type="spellEnd"/>
      <w:r w:rsidRPr="00414E66">
        <w:rPr>
          <w:rFonts w:asciiTheme="majorBidi" w:hAnsiTheme="majorBidi" w:cstheme="majorBidi"/>
          <w:sz w:val="24"/>
          <w:szCs w:val="24"/>
        </w:rPr>
        <w:t xml:space="preserve"> stimulus dan </w:t>
      </w:r>
      <w:proofErr w:type="spellStart"/>
      <w:r w:rsidRPr="00414E66">
        <w:rPr>
          <w:rFonts w:asciiTheme="majorBidi" w:hAnsiTheme="majorBidi" w:cstheme="majorBidi"/>
          <w:sz w:val="24"/>
          <w:szCs w:val="24"/>
        </w:rPr>
        <w:t>respons</w:t>
      </w:r>
      <w:proofErr w:type="spellEnd"/>
      <w:r w:rsidRPr="00414E66">
        <w:rPr>
          <w:rFonts w:asciiTheme="majorBidi" w:hAnsiTheme="majorBidi" w:cstheme="majorBidi"/>
          <w:sz w:val="24"/>
          <w:szCs w:val="24"/>
        </w:rPr>
        <w:t xml:space="preserve">. Stimulus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berupa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perlakuan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kepada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lastRenderedPageBreak/>
        <w:t>sedangkan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respons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berupa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tingkah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laku</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terjadi</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Oleh </w:t>
      </w:r>
      <w:proofErr w:type="spellStart"/>
      <w:r w:rsidRPr="00414E66">
        <w:rPr>
          <w:rFonts w:asciiTheme="majorBidi" w:hAnsiTheme="majorBidi" w:cstheme="majorBidi"/>
          <w:sz w:val="24"/>
          <w:szCs w:val="24"/>
        </w:rPr>
        <w:t>karena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apa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saja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diberikan</w:t>
      </w:r>
      <w:proofErr w:type="spellEnd"/>
      <w:r w:rsidRPr="00414E66">
        <w:rPr>
          <w:rFonts w:asciiTheme="majorBidi" w:hAnsiTheme="majorBidi" w:cstheme="majorBidi"/>
          <w:sz w:val="24"/>
          <w:szCs w:val="24"/>
        </w:rPr>
        <w:t xml:space="preserve"> guru (stimulus), dan </w:t>
      </w:r>
      <w:proofErr w:type="spellStart"/>
      <w:r w:rsidRPr="00414E66">
        <w:rPr>
          <w:rFonts w:asciiTheme="majorBidi" w:hAnsiTheme="majorBidi" w:cstheme="majorBidi"/>
          <w:sz w:val="24"/>
          <w:szCs w:val="24"/>
        </w:rPr>
        <w:t>apa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saja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dihasilkan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respons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semuanya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diamati</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diukur</w:t>
      </w:r>
      <w:proofErr w:type="spellEnd"/>
      <w:r w:rsidR="00BB17F3" w:rsidRPr="00414E66">
        <w:rPr>
          <w:rStyle w:val="FootnoteReference"/>
          <w:rFonts w:asciiTheme="majorBidi" w:hAnsiTheme="majorBidi" w:cstheme="majorBidi"/>
          <w:sz w:val="24"/>
          <w:szCs w:val="24"/>
        </w:rPr>
        <w:footnoteReference w:id="13"/>
      </w:r>
      <w:r w:rsidRPr="00414E66">
        <w:rPr>
          <w:rFonts w:asciiTheme="majorBidi" w:hAnsiTheme="majorBidi" w:cstheme="majorBidi"/>
          <w:sz w:val="24"/>
          <w:szCs w:val="24"/>
        </w:rPr>
        <w:t xml:space="preserve">. </w:t>
      </w:r>
    </w:p>
    <w:p w14:paraId="157489C2" w14:textId="77777777" w:rsidR="00D96976" w:rsidRPr="00414E66" w:rsidRDefault="00D96976"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M</w:t>
      </w:r>
      <w:r w:rsidR="0067334A" w:rsidRPr="00414E66">
        <w:rPr>
          <w:rFonts w:asciiTheme="majorBidi" w:hAnsiTheme="majorBidi" w:cstheme="majorBidi"/>
          <w:sz w:val="24"/>
          <w:szCs w:val="24"/>
        </w:rPr>
        <w:t>enambahkan</w:t>
      </w:r>
      <w:proofErr w:type="spellEnd"/>
      <w:r w:rsidRPr="00414E66">
        <w:rPr>
          <w:rFonts w:asciiTheme="majorBidi" w:hAnsiTheme="majorBidi" w:cstheme="majorBidi"/>
          <w:sz w:val="24"/>
          <w:szCs w:val="24"/>
        </w:rPr>
        <w:t>,</w:t>
      </w:r>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bahwa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faktor</w:t>
      </w:r>
      <w:proofErr w:type="spellEnd"/>
      <w:r w:rsidR="0067334A" w:rsidRPr="00414E66">
        <w:rPr>
          <w:rFonts w:asciiTheme="majorBidi" w:hAnsiTheme="majorBidi" w:cstheme="majorBidi"/>
          <w:sz w:val="24"/>
          <w:szCs w:val="24"/>
        </w:rPr>
        <w:t xml:space="preserve"> lain yang juga </w:t>
      </w:r>
      <w:proofErr w:type="spellStart"/>
      <w:r w:rsidR="0067334A" w:rsidRPr="00414E66">
        <w:rPr>
          <w:rFonts w:asciiTheme="majorBidi" w:hAnsiTheme="majorBidi" w:cstheme="majorBidi"/>
          <w:sz w:val="24"/>
          <w:szCs w:val="24"/>
        </w:rPr>
        <w:t>dianggap</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penting</w:t>
      </w:r>
      <w:proofErr w:type="spellEnd"/>
      <w:r w:rsidR="0067334A" w:rsidRPr="00414E66">
        <w:rPr>
          <w:rFonts w:asciiTheme="majorBidi" w:hAnsiTheme="majorBidi" w:cstheme="majorBidi"/>
          <w:sz w:val="24"/>
          <w:szCs w:val="24"/>
        </w:rPr>
        <w:t xml:space="preserve"> oleh </w:t>
      </w:r>
      <w:proofErr w:type="spellStart"/>
      <w:r w:rsidR="0067334A" w:rsidRPr="00414E66">
        <w:rPr>
          <w:rFonts w:asciiTheme="majorBidi" w:hAnsiTheme="majorBidi" w:cstheme="majorBidi"/>
          <w:sz w:val="24"/>
          <w:szCs w:val="24"/>
        </w:rPr>
        <w:t>aliran</w:t>
      </w:r>
      <w:proofErr w:type="spellEnd"/>
      <w:r w:rsidR="0067334A" w:rsidRPr="00414E66">
        <w:rPr>
          <w:rFonts w:asciiTheme="majorBidi" w:hAnsiTheme="majorBidi" w:cstheme="majorBidi"/>
          <w:sz w:val="24"/>
          <w:szCs w:val="24"/>
        </w:rPr>
        <w:t xml:space="preserve"> behavior </w:t>
      </w:r>
      <w:proofErr w:type="spellStart"/>
      <w:r w:rsidR="0067334A" w:rsidRPr="00414E66">
        <w:rPr>
          <w:rFonts w:asciiTheme="majorBidi" w:hAnsiTheme="majorBidi" w:cstheme="majorBidi"/>
          <w:sz w:val="24"/>
          <w:szCs w:val="24"/>
        </w:rPr>
        <w:t>adalah</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faktor</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pengutan</w:t>
      </w:r>
      <w:proofErr w:type="spellEnd"/>
      <w:r w:rsidR="0067334A" w:rsidRPr="00414E66">
        <w:rPr>
          <w:rFonts w:asciiTheme="majorBidi" w:hAnsiTheme="majorBidi" w:cstheme="majorBidi"/>
          <w:sz w:val="24"/>
          <w:szCs w:val="24"/>
        </w:rPr>
        <w:t xml:space="preserve"> (reinforcement). </w:t>
      </w:r>
      <w:proofErr w:type="spellStart"/>
      <w:r w:rsidR="0067334A" w:rsidRPr="00414E66">
        <w:rPr>
          <w:rFonts w:asciiTheme="majorBidi" w:hAnsiTheme="majorBidi" w:cstheme="majorBidi"/>
          <w:sz w:val="24"/>
          <w:szCs w:val="24"/>
        </w:rPr>
        <w:t>Penguatan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adalah</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apa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saja</w:t>
      </w:r>
      <w:proofErr w:type="spellEnd"/>
      <w:r w:rsidR="0067334A" w:rsidRPr="00414E66">
        <w:rPr>
          <w:rFonts w:asciiTheme="majorBidi" w:hAnsiTheme="majorBidi" w:cstheme="majorBidi"/>
          <w:sz w:val="24"/>
          <w:szCs w:val="24"/>
        </w:rPr>
        <w:t xml:space="preserve"> yang </w:t>
      </w:r>
      <w:proofErr w:type="spellStart"/>
      <w:r w:rsidR="0067334A" w:rsidRPr="00414E66">
        <w:rPr>
          <w:rFonts w:asciiTheme="majorBidi" w:hAnsiTheme="majorBidi" w:cstheme="majorBidi"/>
          <w:sz w:val="24"/>
          <w:szCs w:val="24"/>
        </w:rPr>
        <w:t>dapat</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memperkuat</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timbulnya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respon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bila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pengutan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ditambahkan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maka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respon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semakin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kuat</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Begitu</w:t>
      </w:r>
      <w:proofErr w:type="spellEnd"/>
      <w:r w:rsidR="0067334A" w:rsidRPr="00414E66">
        <w:rPr>
          <w:rFonts w:asciiTheme="majorBidi" w:hAnsiTheme="majorBidi" w:cstheme="majorBidi"/>
          <w:sz w:val="24"/>
          <w:szCs w:val="24"/>
        </w:rPr>
        <w:t xml:space="preserve"> juga </w:t>
      </w:r>
      <w:proofErr w:type="spellStart"/>
      <w:r w:rsidR="0067334A" w:rsidRPr="00414E66">
        <w:rPr>
          <w:rFonts w:asciiTheme="majorBidi" w:hAnsiTheme="majorBidi" w:cstheme="majorBidi"/>
          <w:sz w:val="24"/>
          <w:szCs w:val="24"/>
        </w:rPr>
        <w:t>bila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pengutan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dikurangi</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responpun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akan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tetap</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dikuatkan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Misalnya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ketika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peserta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didik</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diberi</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tugas</w:t>
      </w:r>
      <w:proofErr w:type="spellEnd"/>
      <w:r w:rsidR="0067334A" w:rsidRPr="00414E66">
        <w:rPr>
          <w:rFonts w:asciiTheme="majorBidi" w:hAnsiTheme="majorBidi" w:cstheme="majorBidi"/>
          <w:sz w:val="24"/>
          <w:szCs w:val="24"/>
        </w:rPr>
        <w:t xml:space="preserve"> oleh guru, </w:t>
      </w:r>
      <w:proofErr w:type="spellStart"/>
      <w:r w:rsidR="0067334A" w:rsidRPr="00414E66">
        <w:rPr>
          <w:rFonts w:asciiTheme="majorBidi" w:hAnsiTheme="majorBidi" w:cstheme="majorBidi"/>
          <w:sz w:val="24"/>
          <w:szCs w:val="24"/>
        </w:rPr>
        <w:t>ketika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tugasnya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ditambahkan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maka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ia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aka</w:t>
      </w:r>
      <w:r w:rsidRPr="00414E66">
        <w:rPr>
          <w:rFonts w:asciiTheme="majorBidi" w:hAnsiTheme="majorBidi" w:cstheme="majorBidi"/>
          <w:sz w:val="24"/>
          <w:szCs w:val="24"/>
        </w:rPr>
        <w:t>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semakin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giat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penambahan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tugas</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tersebut</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merupakan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penguat</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positif</w:t>
      </w:r>
      <w:proofErr w:type="spellEnd"/>
      <w:r w:rsidR="0067334A" w:rsidRPr="00414E66">
        <w:rPr>
          <w:rFonts w:asciiTheme="majorBidi" w:hAnsiTheme="majorBidi" w:cstheme="majorBidi"/>
          <w:sz w:val="24"/>
          <w:szCs w:val="24"/>
        </w:rPr>
        <w:t xml:space="preserve"> (</w:t>
      </w:r>
      <w:r w:rsidRPr="00414E66">
        <w:rPr>
          <w:rFonts w:asciiTheme="majorBidi" w:hAnsiTheme="majorBidi" w:cstheme="majorBidi"/>
          <w:sz w:val="24"/>
          <w:szCs w:val="24"/>
        </w:rPr>
        <w:t xml:space="preserve">positive reinforcement)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w:t>
      </w:r>
      <w:r w:rsidR="0067334A" w:rsidRPr="00414E66">
        <w:rPr>
          <w:rFonts w:asciiTheme="majorBidi" w:hAnsiTheme="majorBidi" w:cstheme="majorBidi"/>
          <w:sz w:val="24"/>
          <w:szCs w:val="24"/>
        </w:rPr>
        <w:t>lajar</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Bila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tugas-tugas</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dikurangi</w:t>
      </w:r>
      <w:proofErr w:type="spellEnd"/>
      <w:r w:rsidR="0067334A" w:rsidRPr="00414E66">
        <w:rPr>
          <w:rFonts w:asciiTheme="majorBidi" w:hAnsiTheme="majorBidi" w:cstheme="majorBidi"/>
          <w:sz w:val="24"/>
          <w:szCs w:val="24"/>
        </w:rPr>
        <w:t xml:space="preserve"> dan </w:t>
      </w:r>
      <w:proofErr w:type="spellStart"/>
      <w:r w:rsidR="0067334A" w:rsidRPr="00414E66">
        <w:rPr>
          <w:rFonts w:asciiTheme="majorBidi" w:hAnsiTheme="majorBidi" w:cstheme="majorBidi"/>
          <w:sz w:val="24"/>
          <w:szCs w:val="24"/>
        </w:rPr>
        <w:t>pengurangan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itu</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justru</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meningkatkan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aktifitas</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belajarnya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maka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pengurangan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tugas</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merupakan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penguatan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negatif</w:t>
      </w:r>
      <w:proofErr w:type="spellEnd"/>
      <w:r w:rsidR="0067334A" w:rsidRPr="00414E66">
        <w:rPr>
          <w:rFonts w:asciiTheme="majorBidi" w:hAnsiTheme="majorBidi" w:cstheme="majorBidi"/>
          <w:sz w:val="24"/>
          <w:szCs w:val="24"/>
        </w:rPr>
        <w:t xml:space="preserve"> (negative reinforcement) </w:t>
      </w:r>
      <w:proofErr w:type="spellStart"/>
      <w:r w:rsidR="0067334A" w:rsidRPr="00414E66">
        <w:rPr>
          <w:rFonts w:asciiTheme="majorBidi" w:hAnsiTheme="majorBidi" w:cstheme="majorBidi"/>
          <w:sz w:val="24"/>
          <w:szCs w:val="24"/>
        </w:rPr>
        <w:t>dalam</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belajar</w:t>
      </w:r>
      <w:proofErr w:type="spellEnd"/>
      <w:r w:rsidR="0067334A" w:rsidRPr="00414E66">
        <w:rPr>
          <w:rFonts w:asciiTheme="majorBidi" w:hAnsiTheme="majorBidi" w:cstheme="majorBidi"/>
          <w:sz w:val="24"/>
          <w:szCs w:val="24"/>
        </w:rPr>
        <w:t xml:space="preserve">. Jadi </w:t>
      </w:r>
      <w:proofErr w:type="spellStart"/>
      <w:r w:rsidR="0067334A" w:rsidRPr="00414E66">
        <w:rPr>
          <w:rFonts w:asciiTheme="majorBidi" w:hAnsiTheme="majorBidi" w:cstheme="majorBidi"/>
          <w:sz w:val="24"/>
          <w:szCs w:val="24"/>
        </w:rPr>
        <w:t>penguatan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merupakan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suatu</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bentuk</w:t>
      </w:r>
      <w:proofErr w:type="spellEnd"/>
      <w:r w:rsidR="0067334A" w:rsidRPr="00414E66">
        <w:rPr>
          <w:rFonts w:asciiTheme="majorBidi" w:hAnsiTheme="majorBidi" w:cstheme="majorBidi"/>
          <w:sz w:val="24"/>
          <w:szCs w:val="24"/>
        </w:rPr>
        <w:t xml:space="preserve"> stimulus yang </w:t>
      </w:r>
      <w:proofErr w:type="spellStart"/>
      <w:r w:rsidR="0067334A" w:rsidRPr="00414E66">
        <w:rPr>
          <w:rFonts w:asciiTheme="majorBidi" w:hAnsiTheme="majorBidi" w:cstheme="majorBidi"/>
          <w:sz w:val="24"/>
          <w:szCs w:val="24"/>
        </w:rPr>
        <w:t>penting</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diberikan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atau</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dikurangi</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untuk</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memungkinkan</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terjadinya</w:t>
      </w:r>
      <w:proofErr w:type="spellEnd"/>
      <w:r w:rsidR="0067334A" w:rsidRPr="00414E66">
        <w:rPr>
          <w:rFonts w:asciiTheme="majorBidi" w:hAnsiTheme="majorBidi" w:cstheme="majorBidi"/>
          <w:sz w:val="24"/>
          <w:szCs w:val="24"/>
        </w:rPr>
        <w:t xml:space="preserve"> </w:t>
      </w:r>
      <w:proofErr w:type="spellStart"/>
      <w:r w:rsidR="0067334A" w:rsidRPr="00414E66">
        <w:rPr>
          <w:rFonts w:asciiTheme="majorBidi" w:hAnsiTheme="majorBidi" w:cstheme="majorBidi"/>
          <w:sz w:val="24"/>
          <w:szCs w:val="24"/>
        </w:rPr>
        <w:t>respon</w:t>
      </w:r>
      <w:proofErr w:type="spellEnd"/>
      <w:r w:rsidR="00BB17F3" w:rsidRPr="00414E66">
        <w:rPr>
          <w:rStyle w:val="FootnoteReference"/>
          <w:rFonts w:asciiTheme="majorBidi" w:hAnsiTheme="majorBidi" w:cstheme="majorBidi"/>
          <w:sz w:val="24"/>
          <w:szCs w:val="24"/>
        </w:rPr>
        <w:footnoteReference w:id="14"/>
      </w:r>
      <w:r w:rsidR="0067334A" w:rsidRPr="00414E66">
        <w:rPr>
          <w:rFonts w:asciiTheme="majorBidi" w:hAnsiTheme="majorBidi" w:cstheme="majorBidi"/>
          <w:sz w:val="24"/>
          <w:szCs w:val="24"/>
        </w:rPr>
        <w:t xml:space="preserve">. </w:t>
      </w:r>
    </w:p>
    <w:p w14:paraId="32D589E8" w14:textId="77777777" w:rsidR="006537E1" w:rsidRPr="00414E66" w:rsidRDefault="006537E1" w:rsidP="00414E66">
      <w:pPr>
        <w:pStyle w:val="NoSpacing"/>
        <w:spacing w:line="360" w:lineRule="auto"/>
        <w:ind w:firstLine="360"/>
        <w:jc w:val="both"/>
        <w:rPr>
          <w:rFonts w:asciiTheme="majorBidi" w:hAnsiTheme="majorBidi" w:cstheme="majorBidi"/>
          <w:sz w:val="24"/>
          <w:szCs w:val="24"/>
        </w:rPr>
      </w:pPr>
      <w:r w:rsidRPr="00414E66">
        <w:rPr>
          <w:rFonts w:asciiTheme="majorBidi" w:hAnsiTheme="majorBidi" w:cstheme="majorBidi"/>
          <w:sz w:val="24"/>
          <w:szCs w:val="24"/>
        </w:rPr>
        <w:t xml:space="preserve">Para </w:t>
      </w:r>
      <w:proofErr w:type="spellStart"/>
      <w:r w:rsidRPr="00414E66">
        <w:rPr>
          <w:rFonts w:asciiTheme="majorBidi" w:hAnsiTheme="majorBidi" w:cstheme="majorBidi"/>
          <w:sz w:val="24"/>
          <w:szCs w:val="24"/>
        </w:rPr>
        <w:t>pakar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Psikologi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penganut</w:t>
      </w:r>
      <w:proofErr w:type="spellEnd"/>
      <w:r w:rsidRPr="00414E66">
        <w:rPr>
          <w:rFonts w:asciiTheme="majorBidi" w:hAnsiTheme="majorBidi" w:cstheme="majorBidi"/>
          <w:sz w:val="24"/>
          <w:szCs w:val="24"/>
        </w:rPr>
        <w:t xml:space="preserve"> faham </w:t>
      </w:r>
      <w:proofErr w:type="spellStart"/>
      <w:r w:rsidRPr="00414E66">
        <w:rPr>
          <w:rFonts w:asciiTheme="majorBidi" w:hAnsiTheme="majorBidi" w:cstheme="majorBidi"/>
          <w:sz w:val="24"/>
          <w:szCs w:val="24"/>
        </w:rPr>
        <w:t>Behaviorisme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berpendapat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berlangsung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lima </w:t>
      </w:r>
      <w:proofErr w:type="spellStart"/>
      <w:r w:rsidRPr="00414E66">
        <w:rPr>
          <w:rFonts w:asciiTheme="majorBidi" w:hAnsiTheme="majorBidi" w:cstheme="majorBidi"/>
          <w:sz w:val="24"/>
          <w:szCs w:val="24"/>
        </w:rPr>
        <w:t>tahap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a. Trial and error b. </w:t>
      </w:r>
      <w:proofErr w:type="spellStart"/>
      <w:r w:rsidRPr="00414E66">
        <w:rPr>
          <w:rFonts w:asciiTheme="majorBidi" w:hAnsiTheme="majorBidi" w:cstheme="majorBidi"/>
          <w:sz w:val="24"/>
          <w:szCs w:val="24"/>
        </w:rPr>
        <w:t>Mengingat-ingat</w:t>
      </w:r>
      <w:proofErr w:type="spellEnd"/>
      <w:r w:rsidRPr="00414E66">
        <w:rPr>
          <w:rFonts w:asciiTheme="majorBidi" w:hAnsiTheme="majorBidi" w:cstheme="majorBidi"/>
          <w:sz w:val="24"/>
          <w:szCs w:val="24"/>
        </w:rPr>
        <w:t xml:space="preserve"> c. </w:t>
      </w:r>
      <w:proofErr w:type="spellStart"/>
      <w:r w:rsidRPr="00414E66">
        <w:rPr>
          <w:rFonts w:asciiTheme="majorBidi" w:hAnsiTheme="majorBidi" w:cstheme="majorBidi"/>
          <w:sz w:val="24"/>
          <w:szCs w:val="24"/>
        </w:rPr>
        <w:t>Menirukan</w:t>
      </w:r>
      <w:proofErr w:type="spellEnd"/>
      <w:r w:rsidRPr="00414E66">
        <w:rPr>
          <w:rFonts w:asciiTheme="majorBidi" w:hAnsiTheme="majorBidi" w:cstheme="majorBidi"/>
          <w:sz w:val="24"/>
          <w:szCs w:val="24"/>
        </w:rPr>
        <w:t xml:space="preserve"> d. </w:t>
      </w:r>
      <w:proofErr w:type="spellStart"/>
      <w:r w:rsidRPr="00414E66">
        <w:rPr>
          <w:rFonts w:asciiTheme="majorBidi" w:hAnsiTheme="majorBidi" w:cstheme="majorBidi"/>
          <w:sz w:val="24"/>
          <w:szCs w:val="24"/>
        </w:rPr>
        <w:t>Mengasosiasikan</w:t>
      </w:r>
      <w:proofErr w:type="spellEnd"/>
      <w:r w:rsidRPr="00414E66">
        <w:rPr>
          <w:rFonts w:asciiTheme="majorBidi" w:hAnsiTheme="majorBidi" w:cstheme="majorBidi"/>
          <w:sz w:val="24"/>
          <w:szCs w:val="24"/>
        </w:rPr>
        <w:t xml:space="preserve"> e. </w:t>
      </w:r>
      <w:proofErr w:type="spellStart"/>
      <w:r w:rsidRPr="00414E66">
        <w:rPr>
          <w:rFonts w:asciiTheme="majorBidi" w:hAnsiTheme="majorBidi" w:cstheme="majorBidi"/>
          <w:sz w:val="24"/>
          <w:szCs w:val="24"/>
        </w:rPr>
        <w:t>Menganalogikan</w:t>
      </w:r>
      <w:proofErr w:type="spellEnd"/>
      <w:r w:rsidRPr="00414E66">
        <w:rPr>
          <w:rFonts w:asciiTheme="majorBidi" w:hAnsiTheme="majorBidi" w:cstheme="majorBidi"/>
          <w:sz w:val="24"/>
          <w:szCs w:val="24"/>
        </w:rPr>
        <w:t xml:space="preserve"> Dari </w:t>
      </w:r>
      <w:proofErr w:type="spellStart"/>
      <w:r w:rsidRPr="00414E66">
        <w:rPr>
          <w:rFonts w:asciiTheme="majorBidi" w:hAnsiTheme="majorBidi" w:cstheme="majorBidi"/>
          <w:sz w:val="24"/>
          <w:szCs w:val="24"/>
        </w:rPr>
        <w:t>kelima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langkah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tersebut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disimpulkan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dasarnya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merupakan</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pembentukan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kebiasaan</w:t>
      </w:r>
      <w:proofErr w:type="spellEnd"/>
      <w:r w:rsidRPr="00414E66">
        <w:rPr>
          <w:rStyle w:val="FootnoteReference"/>
          <w:rFonts w:asciiTheme="majorBidi" w:hAnsiTheme="majorBidi" w:cstheme="majorBidi"/>
          <w:sz w:val="24"/>
          <w:szCs w:val="24"/>
        </w:rPr>
        <w:footnoteReference w:id="15"/>
      </w:r>
      <w:r w:rsidRPr="00414E66">
        <w:rPr>
          <w:rFonts w:asciiTheme="majorBidi" w:hAnsiTheme="majorBidi" w:cstheme="majorBidi"/>
          <w:sz w:val="24"/>
          <w:szCs w:val="24"/>
        </w:rPr>
        <w:t>.</w:t>
      </w:r>
    </w:p>
    <w:p w14:paraId="4518461F" w14:textId="77777777" w:rsidR="006537E1" w:rsidRPr="00414E66" w:rsidRDefault="006537E1"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behaviorisme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segala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tingkah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manusia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prilaku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berbahsa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menjadi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manifestasi</w:t>
      </w:r>
      <w:proofErr w:type="spellEnd"/>
      <w:r w:rsidRPr="00414E66">
        <w:rPr>
          <w:rFonts w:asciiTheme="majorBidi" w:hAnsiTheme="majorBidi" w:cstheme="majorBidi"/>
          <w:sz w:val="24"/>
          <w:szCs w:val="24"/>
        </w:rPr>
        <w:t xml:space="preserve"> stimulus dan </w:t>
      </w:r>
      <w:proofErr w:type="spellStart"/>
      <w:r w:rsidRPr="00414E66">
        <w:rPr>
          <w:rFonts w:asciiTheme="majorBidi" w:hAnsiTheme="majorBidi" w:cstheme="majorBidi"/>
          <w:sz w:val="24"/>
          <w:szCs w:val="24"/>
        </w:rPr>
        <w:t>respon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terus-menerus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kebiasaan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Berdasarkan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mendahulukan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pengenalan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keterampilan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mendengar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berbicara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daripada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keterampilan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lainnya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pemberian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latihan-latihan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penggunaan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aktif</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terus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menerus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penciptaan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lingkungan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kondusif</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penggunaan</w:t>
      </w:r>
      <w:proofErr w:type="spellEnd"/>
      <w:r w:rsidRPr="00414E66">
        <w:rPr>
          <w:rFonts w:asciiTheme="majorBidi" w:hAnsiTheme="majorBidi" w:cstheme="majorBidi"/>
          <w:sz w:val="24"/>
          <w:szCs w:val="24"/>
        </w:rPr>
        <w:t xml:space="preserve"> media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memungkinkan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mendengar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berinteraksi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penutur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asli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pembiasaan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motivasi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sehingga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asing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sebuah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prilaku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kebiasaan</w:t>
      </w:r>
      <w:proofErr w:type="spellEnd"/>
      <w:r w:rsidR="00851829" w:rsidRPr="00414E66">
        <w:rPr>
          <w:rStyle w:val="FootnoteReference"/>
          <w:rFonts w:asciiTheme="majorBidi" w:hAnsiTheme="majorBidi" w:cstheme="majorBidi"/>
          <w:sz w:val="24"/>
          <w:szCs w:val="24"/>
        </w:rPr>
        <w:footnoteReference w:id="16"/>
      </w:r>
      <w:r w:rsidRPr="00414E66">
        <w:rPr>
          <w:rFonts w:asciiTheme="majorBidi" w:hAnsiTheme="majorBidi" w:cstheme="majorBidi"/>
          <w:sz w:val="24"/>
          <w:szCs w:val="24"/>
        </w:rPr>
        <w:t xml:space="preserve">. </w:t>
      </w:r>
    </w:p>
    <w:p w14:paraId="4F46FFFB" w14:textId="77777777" w:rsidR="006537E1" w:rsidRPr="00414E66" w:rsidRDefault="006537E1" w:rsidP="00414E66">
      <w:pPr>
        <w:pStyle w:val="NoSpacing"/>
        <w:spacing w:line="360" w:lineRule="auto"/>
        <w:ind w:firstLine="360"/>
        <w:jc w:val="both"/>
        <w:rPr>
          <w:rFonts w:asciiTheme="majorBidi" w:hAnsiTheme="majorBidi" w:cstheme="majorBidi"/>
          <w:sz w:val="24"/>
          <w:szCs w:val="24"/>
        </w:rPr>
      </w:pPr>
      <w:r w:rsidRPr="00414E66">
        <w:rPr>
          <w:rFonts w:asciiTheme="majorBidi" w:hAnsiTheme="majorBidi" w:cstheme="majorBidi"/>
          <w:sz w:val="24"/>
          <w:szCs w:val="24"/>
        </w:rPr>
        <w:lastRenderedPageBreak/>
        <w:t xml:space="preserve">Ada </w:t>
      </w:r>
      <w:proofErr w:type="spellStart"/>
      <w:r w:rsidRPr="00414E66">
        <w:rPr>
          <w:rFonts w:asciiTheme="majorBidi" w:hAnsiTheme="majorBidi" w:cstheme="majorBidi"/>
          <w:sz w:val="24"/>
          <w:szCs w:val="24"/>
        </w:rPr>
        <w:t>beberapa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kegiatan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 yang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dikembangkan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berdasarkan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diantara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penting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a. </w:t>
      </w:r>
      <w:proofErr w:type="spellStart"/>
      <w:r w:rsidRPr="00414E66">
        <w:rPr>
          <w:rFonts w:asciiTheme="majorBidi" w:hAnsiTheme="majorBidi" w:cstheme="majorBidi"/>
          <w:sz w:val="24"/>
          <w:szCs w:val="24"/>
        </w:rPr>
        <w:t>Pengenalan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ketrampilan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mendengar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berbicara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awal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sebelum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ketrampilan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membaca</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menulis</w:t>
      </w:r>
      <w:proofErr w:type="spellEnd"/>
      <w:r w:rsidRPr="00414E66">
        <w:rPr>
          <w:rFonts w:asciiTheme="majorBidi" w:hAnsiTheme="majorBidi" w:cstheme="majorBidi"/>
          <w:sz w:val="24"/>
          <w:szCs w:val="24"/>
        </w:rPr>
        <w:t xml:space="preserve">. b. Latihan dan </w:t>
      </w:r>
      <w:proofErr w:type="spellStart"/>
      <w:r w:rsidRPr="00414E66">
        <w:rPr>
          <w:rFonts w:asciiTheme="majorBidi" w:hAnsiTheme="majorBidi" w:cstheme="majorBidi"/>
          <w:sz w:val="24"/>
          <w:szCs w:val="24"/>
        </w:rPr>
        <w:t>penggunaan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aaktif</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terus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menerus</w:t>
      </w:r>
      <w:proofErr w:type="spellEnd"/>
      <w:r w:rsidRPr="00414E66">
        <w:rPr>
          <w:rFonts w:asciiTheme="majorBidi" w:hAnsiTheme="majorBidi" w:cstheme="majorBidi"/>
          <w:sz w:val="24"/>
          <w:szCs w:val="24"/>
        </w:rPr>
        <w:t xml:space="preserve"> agar </w:t>
      </w:r>
      <w:proofErr w:type="spellStart"/>
      <w:r w:rsidRPr="00414E66">
        <w:rPr>
          <w:rFonts w:asciiTheme="majorBidi" w:hAnsiTheme="majorBidi" w:cstheme="majorBidi"/>
          <w:sz w:val="24"/>
          <w:szCs w:val="24"/>
        </w:rPr>
        <w:t>pembelajar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memiliki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ketrampilan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berbentuk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kebiasaan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menggunakan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c. </w:t>
      </w:r>
      <w:proofErr w:type="spellStart"/>
      <w:r w:rsidRPr="00414E66">
        <w:rPr>
          <w:rFonts w:asciiTheme="majorBidi" w:hAnsiTheme="majorBidi" w:cstheme="majorBidi"/>
          <w:sz w:val="24"/>
          <w:szCs w:val="24"/>
        </w:rPr>
        <w:t>Penciptaan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lingkungan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berbahsa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kondusif</w:t>
      </w:r>
      <w:proofErr w:type="spellEnd"/>
      <w:r w:rsidRPr="00414E66">
        <w:rPr>
          <w:rFonts w:asciiTheme="majorBidi" w:hAnsiTheme="majorBidi" w:cstheme="majorBidi"/>
          <w:sz w:val="24"/>
          <w:szCs w:val="24"/>
        </w:rPr>
        <w:t xml:space="preserve"> agar </w:t>
      </w:r>
      <w:proofErr w:type="spellStart"/>
      <w:r w:rsidRPr="00414E66">
        <w:rPr>
          <w:rFonts w:asciiTheme="majorBidi" w:hAnsiTheme="majorBidi" w:cstheme="majorBidi"/>
          <w:sz w:val="24"/>
          <w:szCs w:val="24"/>
        </w:rPr>
        <w:t>mendukung</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pembiasaan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efektif</w:t>
      </w:r>
      <w:proofErr w:type="spellEnd"/>
      <w:r w:rsidRPr="00414E66">
        <w:rPr>
          <w:rFonts w:asciiTheme="majorBidi" w:hAnsiTheme="majorBidi" w:cstheme="majorBidi"/>
          <w:sz w:val="24"/>
          <w:szCs w:val="24"/>
        </w:rPr>
        <w:t xml:space="preserve">. d. </w:t>
      </w:r>
      <w:proofErr w:type="spellStart"/>
      <w:r w:rsidRPr="00414E66">
        <w:rPr>
          <w:rFonts w:asciiTheme="majorBidi" w:hAnsiTheme="majorBidi" w:cstheme="majorBidi"/>
          <w:sz w:val="24"/>
          <w:szCs w:val="24"/>
        </w:rPr>
        <w:t>Penggunaan</w:t>
      </w:r>
      <w:proofErr w:type="spellEnd"/>
      <w:r w:rsidRPr="00414E66">
        <w:rPr>
          <w:rFonts w:asciiTheme="majorBidi" w:hAnsiTheme="majorBidi" w:cstheme="majorBidi"/>
          <w:sz w:val="24"/>
          <w:szCs w:val="24"/>
        </w:rPr>
        <w:t xml:space="preserve"> media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memungkinkan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mendebgar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berinteraksi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penutur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asli</w:t>
      </w:r>
      <w:proofErr w:type="spellEnd"/>
      <w:r w:rsidRPr="00414E66">
        <w:rPr>
          <w:rFonts w:asciiTheme="majorBidi" w:hAnsiTheme="majorBidi" w:cstheme="majorBidi"/>
          <w:sz w:val="24"/>
          <w:szCs w:val="24"/>
        </w:rPr>
        <w:t xml:space="preserve">. e. </w:t>
      </w:r>
      <w:proofErr w:type="spellStart"/>
      <w:r w:rsidRPr="00414E66">
        <w:rPr>
          <w:rFonts w:asciiTheme="majorBidi" w:hAnsiTheme="majorBidi" w:cstheme="majorBidi"/>
          <w:sz w:val="24"/>
          <w:szCs w:val="24"/>
        </w:rPr>
        <w:t>Memotivasi</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tampil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baik</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benar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sehingga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teladan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baik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bagi</w:t>
      </w:r>
      <w:proofErr w:type="spellEnd"/>
      <w:r w:rsidRPr="00414E66">
        <w:rPr>
          <w:rFonts w:asciiTheme="majorBidi" w:hAnsiTheme="majorBidi" w:cstheme="majorBidi"/>
          <w:sz w:val="24"/>
          <w:szCs w:val="24"/>
        </w:rPr>
        <w:t xml:space="preserve"> para </w:t>
      </w:r>
      <w:proofErr w:type="spellStart"/>
      <w:r w:rsidRPr="00414E66">
        <w:rPr>
          <w:rFonts w:asciiTheme="majorBidi" w:hAnsiTheme="majorBidi" w:cstheme="majorBidi"/>
          <w:sz w:val="24"/>
          <w:szCs w:val="24"/>
        </w:rPr>
        <w:t>siswanya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Salah </w:t>
      </w:r>
      <w:proofErr w:type="spellStart"/>
      <w:r w:rsidRPr="00414E66">
        <w:rPr>
          <w:rFonts w:asciiTheme="majorBidi" w:hAnsiTheme="majorBidi" w:cstheme="majorBidi"/>
          <w:sz w:val="24"/>
          <w:szCs w:val="24"/>
        </w:rPr>
        <w:t>satu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faktor</w:t>
      </w:r>
      <w:proofErr w:type="spellEnd"/>
      <w:r w:rsidRPr="00414E66">
        <w:rPr>
          <w:rFonts w:asciiTheme="majorBidi" w:hAnsiTheme="majorBidi" w:cstheme="majorBidi"/>
          <w:sz w:val="24"/>
          <w:szCs w:val="24"/>
        </w:rPr>
        <w:t xml:space="preserve"> yang sangat </w:t>
      </w:r>
      <w:proofErr w:type="spellStart"/>
      <w:r w:rsidRPr="00414E66">
        <w:rPr>
          <w:rFonts w:asciiTheme="majorBidi" w:hAnsiTheme="majorBidi" w:cstheme="majorBidi"/>
          <w:sz w:val="24"/>
          <w:szCs w:val="24"/>
        </w:rPr>
        <w:t>mempengaruhi</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menentukan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keberhasilan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arab</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lingkungan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bi’ah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einvironment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terkecuali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lingkungan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tujuan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penciptaan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lingkungan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Arab, </w:t>
      </w:r>
      <w:proofErr w:type="spellStart"/>
      <w:r w:rsidRPr="00414E66">
        <w:rPr>
          <w:rFonts w:asciiTheme="majorBidi" w:hAnsiTheme="majorBidi" w:cstheme="majorBidi"/>
          <w:sz w:val="24"/>
          <w:szCs w:val="24"/>
        </w:rPr>
        <w:t>tak</w:t>
      </w:r>
      <w:proofErr w:type="spellEnd"/>
      <w:r w:rsidRPr="00414E66">
        <w:rPr>
          <w:rFonts w:asciiTheme="majorBidi" w:hAnsiTheme="majorBidi" w:cstheme="majorBidi"/>
          <w:sz w:val="24"/>
          <w:szCs w:val="24"/>
        </w:rPr>
        <w:t xml:space="preserve"> lain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1.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membiasakan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memanfaatkan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komunikatif</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melalui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praktek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percakapan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muhadatsah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diskusi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munaqasyah</w:t>
      </w:r>
      <w:proofErr w:type="spellEnd"/>
      <w:r w:rsidRPr="00414E66">
        <w:rPr>
          <w:rFonts w:asciiTheme="majorBidi" w:hAnsiTheme="majorBidi" w:cstheme="majorBidi"/>
          <w:sz w:val="24"/>
          <w:szCs w:val="24"/>
        </w:rPr>
        <w:t>), seminar (</w:t>
      </w:r>
      <w:proofErr w:type="spellStart"/>
      <w:r w:rsidRPr="00414E66">
        <w:rPr>
          <w:rFonts w:asciiTheme="majorBidi" w:hAnsiTheme="majorBidi" w:cstheme="majorBidi"/>
          <w:sz w:val="24"/>
          <w:szCs w:val="24"/>
        </w:rPr>
        <w:t>nadwah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ceramah</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berekpresi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melalui</w:t>
      </w:r>
      <w:proofErr w:type="spellEnd"/>
      <w:r w:rsidRPr="00414E66">
        <w:rPr>
          <w:rFonts w:asciiTheme="majorBidi" w:hAnsiTheme="majorBidi" w:cstheme="majorBidi"/>
          <w:sz w:val="24"/>
          <w:szCs w:val="24"/>
        </w:rPr>
        <w:t xml:space="preserve"> tulisan (</w:t>
      </w:r>
      <w:proofErr w:type="spellStart"/>
      <w:r w:rsidRPr="00414E66">
        <w:rPr>
          <w:rFonts w:asciiTheme="majorBidi" w:hAnsiTheme="majorBidi" w:cstheme="majorBidi"/>
          <w:sz w:val="24"/>
          <w:szCs w:val="24"/>
        </w:rPr>
        <w:t>ta’bir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tahriry</w:t>
      </w:r>
      <w:proofErr w:type="spellEnd"/>
      <w:r w:rsidRPr="00414E66">
        <w:rPr>
          <w:rFonts w:asciiTheme="majorBidi" w:hAnsiTheme="majorBidi" w:cstheme="majorBidi"/>
          <w:sz w:val="24"/>
          <w:szCs w:val="24"/>
        </w:rPr>
        <w:t xml:space="preserve">) 2.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penguatan</w:t>
      </w:r>
      <w:proofErr w:type="spellEnd"/>
      <w:r w:rsidRPr="00414E66">
        <w:rPr>
          <w:rFonts w:asciiTheme="majorBidi" w:hAnsiTheme="majorBidi" w:cstheme="majorBidi"/>
          <w:sz w:val="24"/>
          <w:szCs w:val="24"/>
        </w:rPr>
        <w:t xml:space="preserve"> (reinforcement) </w:t>
      </w:r>
      <w:proofErr w:type="spellStart"/>
      <w:r w:rsidRPr="00414E66">
        <w:rPr>
          <w:rFonts w:asciiTheme="majorBidi" w:hAnsiTheme="majorBidi" w:cstheme="majorBidi"/>
          <w:sz w:val="24"/>
          <w:szCs w:val="24"/>
        </w:rPr>
        <w:t>pemerolehan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sudah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dipelajari</w:t>
      </w:r>
      <w:proofErr w:type="spellEnd"/>
      <w:r w:rsidRPr="00414E66">
        <w:rPr>
          <w:rFonts w:asciiTheme="majorBidi" w:hAnsiTheme="majorBidi" w:cstheme="majorBidi"/>
          <w:sz w:val="24"/>
          <w:szCs w:val="24"/>
        </w:rPr>
        <w:t xml:space="preserve"> di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7. </w:t>
      </w:r>
    </w:p>
    <w:p w14:paraId="71D72F86" w14:textId="77777777" w:rsidR="006537E1" w:rsidRPr="00414E66" w:rsidRDefault="006537E1"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Menumbuhkan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kreativitas</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aktivitas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 xml:space="preserve"> Arab yang </w:t>
      </w:r>
      <w:proofErr w:type="spellStart"/>
      <w:r w:rsidRPr="00414E66">
        <w:rPr>
          <w:rFonts w:asciiTheme="majorBidi" w:hAnsiTheme="majorBidi" w:cstheme="majorBidi"/>
          <w:sz w:val="24"/>
          <w:szCs w:val="24"/>
        </w:rPr>
        <w:t>terpadu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antara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praktik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suasana</w:t>
      </w:r>
      <w:proofErr w:type="spellEnd"/>
      <w:r w:rsidRPr="00414E66">
        <w:rPr>
          <w:rFonts w:asciiTheme="majorBidi" w:hAnsiTheme="majorBidi" w:cstheme="majorBidi"/>
          <w:sz w:val="24"/>
          <w:szCs w:val="24"/>
        </w:rPr>
        <w:t xml:space="preserve"> informal yang </w:t>
      </w:r>
      <w:proofErr w:type="spellStart"/>
      <w:r w:rsidRPr="00414E66">
        <w:rPr>
          <w:rFonts w:asciiTheme="majorBidi" w:hAnsiTheme="majorBidi" w:cstheme="majorBidi"/>
          <w:sz w:val="24"/>
          <w:szCs w:val="24"/>
        </w:rPr>
        <w:t>santai</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menyenangkan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Aplikasi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menuntut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mengungkapkan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kembali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pengetahuan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sudah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dipelajari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laporan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kuis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Penyajian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materi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mengikuti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urutan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bagian-bagian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keseluruhan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evalusi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menekan</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evaluasi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menuntut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jawaban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benar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Jawaban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benar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menunjukkan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menyelesaikan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belajaranya</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menyusun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bentuk</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sudah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sehingga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tujuan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harus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dikuasai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disampaikan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utuh</w:t>
      </w:r>
      <w:proofErr w:type="spellEnd"/>
      <w:r w:rsidRPr="00414E66">
        <w:rPr>
          <w:rFonts w:asciiTheme="majorBidi" w:hAnsiTheme="majorBidi" w:cstheme="majorBidi"/>
          <w:sz w:val="24"/>
          <w:szCs w:val="24"/>
        </w:rPr>
        <w:t xml:space="preserve"> oleh guru. Guru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banyak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ceramah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tetapi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intruksi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singkat</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diikuti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contoh-contoh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sendiri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maupun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melalui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simulasi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disusun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hirarki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sederhana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sampai</w:t>
      </w:r>
      <w:proofErr w:type="spellEnd"/>
      <w:r w:rsidRPr="00414E66">
        <w:rPr>
          <w:rFonts w:asciiTheme="majorBidi" w:hAnsiTheme="majorBidi" w:cstheme="majorBidi"/>
          <w:sz w:val="24"/>
          <w:szCs w:val="24"/>
        </w:rPr>
        <w:t xml:space="preserve"> pada yang </w:t>
      </w:r>
      <w:proofErr w:type="spellStart"/>
      <w:r w:rsidRPr="00414E66">
        <w:rPr>
          <w:rFonts w:asciiTheme="majorBidi" w:hAnsiTheme="majorBidi" w:cstheme="majorBidi"/>
          <w:sz w:val="24"/>
          <w:szCs w:val="24"/>
        </w:rPr>
        <w:t>kompleks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berorientasi</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diukur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diamati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Kesalahan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segera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diperbaiki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Pengulangan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latihan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digunakan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supaya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perilaku</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diinginkan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kebiasaan</w:t>
      </w:r>
      <w:proofErr w:type="spellEnd"/>
      <w:r w:rsidRPr="00414E66">
        <w:rPr>
          <w:rFonts w:asciiTheme="majorBidi" w:hAnsiTheme="majorBidi" w:cstheme="majorBidi"/>
          <w:sz w:val="24"/>
          <w:szCs w:val="24"/>
        </w:rPr>
        <w:t>.</w:t>
      </w:r>
    </w:p>
    <w:p w14:paraId="53F74338" w14:textId="77777777" w:rsidR="00647F36" w:rsidRDefault="00647F36" w:rsidP="00647F36">
      <w:pPr>
        <w:pStyle w:val="NoSpacing"/>
        <w:spacing w:line="360" w:lineRule="auto"/>
        <w:jc w:val="both"/>
        <w:rPr>
          <w:rFonts w:asciiTheme="majorBidi" w:hAnsiTheme="majorBidi" w:cstheme="majorBidi"/>
          <w:sz w:val="24"/>
          <w:szCs w:val="24"/>
          <w:lang w:val="id-ID"/>
        </w:rPr>
      </w:pPr>
    </w:p>
    <w:p w14:paraId="4CC0D463" w14:textId="12461EF8" w:rsidR="009D3FC5" w:rsidRPr="00414E66" w:rsidRDefault="00647F36" w:rsidP="00647F36">
      <w:pPr>
        <w:pStyle w:val="NoSpacing"/>
        <w:spacing w:line="360" w:lineRule="auto"/>
        <w:jc w:val="both"/>
        <w:rPr>
          <w:rFonts w:asciiTheme="majorBidi" w:hAnsiTheme="majorBidi" w:cstheme="majorBidi"/>
          <w:b/>
          <w:bCs/>
          <w:sz w:val="24"/>
          <w:szCs w:val="24"/>
        </w:rPr>
      </w:pPr>
      <w:r w:rsidRPr="00414E66">
        <w:rPr>
          <w:rFonts w:asciiTheme="majorBidi" w:hAnsiTheme="majorBidi" w:cstheme="majorBidi"/>
          <w:b/>
          <w:bCs/>
          <w:sz w:val="24"/>
          <w:szCs w:val="24"/>
        </w:rPr>
        <w:lastRenderedPageBreak/>
        <w:t xml:space="preserve">METODE </w:t>
      </w:r>
    </w:p>
    <w:p w14:paraId="1CA0C6EA" w14:textId="77777777" w:rsidR="00F47200" w:rsidRPr="00414E66" w:rsidRDefault="00F47200"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Jenis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penelitian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merupakan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penelitian</w:t>
      </w:r>
      <w:proofErr w:type="spellEnd"/>
      <w:r w:rsidRPr="00414E66">
        <w:rPr>
          <w:rFonts w:asciiTheme="majorBidi" w:hAnsiTheme="majorBidi" w:cstheme="majorBidi"/>
          <w:sz w:val="24"/>
          <w:szCs w:val="24"/>
        </w:rPr>
        <w:t xml:space="preserve"> </w:t>
      </w:r>
      <w:proofErr w:type="spellStart"/>
      <w:r w:rsidR="000F42F3" w:rsidRPr="00414E66">
        <w:rPr>
          <w:rFonts w:asciiTheme="majorBidi" w:hAnsiTheme="majorBidi" w:cstheme="majorBidi"/>
          <w:sz w:val="24"/>
          <w:szCs w:val="24"/>
        </w:rPr>
        <w:t>deskri</w:t>
      </w:r>
      <w:r w:rsidRPr="00414E66">
        <w:rPr>
          <w:rFonts w:asciiTheme="majorBidi" w:hAnsiTheme="majorBidi" w:cstheme="majorBidi"/>
          <w:sz w:val="24"/>
          <w:szCs w:val="24"/>
        </w:rPr>
        <w:t>ptif</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menggunakan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pendek</w:t>
      </w:r>
      <w:r w:rsidR="000F42F3" w:rsidRPr="00414E66">
        <w:rPr>
          <w:rFonts w:asciiTheme="majorBidi" w:hAnsiTheme="majorBidi" w:cstheme="majorBidi"/>
          <w:sz w:val="24"/>
          <w:szCs w:val="24"/>
        </w:rPr>
        <w:t>atan</w:t>
      </w:r>
      <w:proofErr w:type="spellEnd"/>
      <w:r w:rsidR="000F42F3" w:rsidRPr="00414E66">
        <w:rPr>
          <w:rFonts w:asciiTheme="majorBidi" w:hAnsiTheme="majorBidi" w:cstheme="majorBidi"/>
          <w:sz w:val="24"/>
          <w:szCs w:val="24"/>
        </w:rPr>
        <w:t xml:space="preserve"> </w:t>
      </w:r>
      <w:proofErr w:type="spellStart"/>
      <w:r w:rsidR="000F42F3" w:rsidRPr="00414E66">
        <w:rPr>
          <w:rFonts w:asciiTheme="majorBidi" w:hAnsiTheme="majorBidi" w:cstheme="majorBidi"/>
          <w:sz w:val="24"/>
          <w:szCs w:val="24"/>
        </w:rPr>
        <w:t>kuantitatif</w:t>
      </w:r>
      <w:proofErr w:type="spellEnd"/>
      <w:r w:rsidR="000F42F3" w:rsidRPr="00414E66">
        <w:rPr>
          <w:rFonts w:asciiTheme="majorBidi" w:hAnsiTheme="majorBidi" w:cstheme="majorBidi"/>
          <w:sz w:val="24"/>
          <w:szCs w:val="24"/>
        </w:rPr>
        <w:t xml:space="preserve"> dan </w:t>
      </w:r>
      <w:proofErr w:type="spellStart"/>
      <w:r w:rsidR="000F42F3" w:rsidRPr="00414E66">
        <w:rPr>
          <w:rFonts w:asciiTheme="majorBidi" w:hAnsiTheme="majorBidi" w:cstheme="majorBidi"/>
          <w:sz w:val="24"/>
          <w:szCs w:val="24"/>
        </w:rPr>
        <w:t>kualitatif</w:t>
      </w:r>
      <w:proofErr w:type="spellEnd"/>
      <w:r w:rsidR="000F42F3" w:rsidRPr="00414E66">
        <w:rPr>
          <w:rFonts w:asciiTheme="majorBidi" w:hAnsiTheme="majorBidi" w:cstheme="majorBidi"/>
          <w:sz w:val="24"/>
          <w:szCs w:val="24"/>
        </w:rPr>
        <w:t xml:space="preserve">. </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Penelitian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kepada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seluruh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w:t>
      </w:r>
      <w:proofErr w:type="spellStart"/>
      <w:r w:rsidR="000F42F3" w:rsidRPr="00414E66">
        <w:rPr>
          <w:rFonts w:asciiTheme="majorBidi" w:hAnsiTheme="majorBidi" w:cstheme="majorBidi"/>
          <w:sz w:val="24"/>
          <w:szCs w:val="24"/>
        </w:rPr>
        <w:t>satu</w:t>
      </w:r>
      <w:proofErr w:type="spellEnd"/>
      <w:r w:rsidR="000F42F3" w:rsidRPr="00414E66">
        <w:rPr>
          <w:rFonts w:asciiTheme="majorBidi" w:hAnsiTheme="majorBidi" w:cstheme="majorBidi"/>
          <w:sz w:val="24"/>
          <w:szCs w:val="24"/>
        </w:rPr>
        <w:t xml:space="preserve"> madrasah </w:t>
      </w:r>
      <w:proofErr w:type="spellStart"/>
      <w:r w:rsidR="000F42F3" w:rsidRPr="00414E66">
        <w:rPr>
          <w:rFonts w:asciiTheme="majorBidi" w:hAnsiTheme="majorBidi" w:cstheme="majorBidi"/>
          <w:sz w:val="24"/>
          <w:szCs w:val="24"/>
        </w:rPr>
        <w:t>tsanawiyah</w:t>
      </w:r>
      <w:proofErr w:type="spellEnd"/>
      <w:r w:rsidR="000F42F3" w:rsidRPr="00414E66">
        <w:rPr>
          <w:rFonts w:asciiTheme="majorBidi" w:hAnsiTheme="majorBidi" w:cstheme="majorBidi"/>
          <w:sz w:val="24"/>
          <w:szCs w:val="24"/>
        </w:rPr>
        <w:t xml:space="preserve"> </w:t>
      </w:r>
      <w:proofErr w:type="spellStart"/>
      <w:r w:rsidR="000F42F3" w:rsidRPr="00414E66">
        <w:rPr>
          <w:rFonts w:asciiTheme="majorBidi" w:hAnsiTheme="majorBidi" w:cstheme="majorBidi"/>
          <w:sz w:val="24"/>
          <w:szCs w:val="24"/>
        </w:rPr>
        <w:t>fadilillah</w:t>
      </w:r>
      <w:proofErr w:type="spellEnd"/>
      <w:r w:rsidR="000F42F3" w:rsidRPr="00414E66">
        <w:rPr>
          <w:rFonts w:asciiTheme="majorBidi" w:hAnsiTheme="majorBidi" w:cstheme="majorBidi"/>
          <w:sz w:val="24"/>
          <w:szCs w:val="24"/>
        </w:rPr>
        <w:t xml:space="preserve"> </w:t>
      </w:r>
      <w:proofErr w:type="spellStart"/>
      <w:r w:rsidR="000F42F3" w:rsidRPr="00414E66">
        <w:rPr>
          <w:rFonts w:asciiTheme="majorBidi" w:hAnsiTheme="majorBidi" w:cstheme="majorBidi"/>
          <w:sz w:val="24"/>
          <w:szCs w:val="24"/>
        </w:rPr>
        <w:t>surabaya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tahun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ajaran</w:t>
      </w:r>
      <w:proofErr w:type="spellEnd"/>
      <w:r w:rsidRPr="00414E66">
        <w:rPr>
          <w:rFonts w:asciiTheme="majorBidi" w:hAnsiTheme="majorBidi" w:cstheme="majorBidi"/>
          <w:sz w:val="24"/>
          <w:szCs w:val="24"/>
        </w:rPr>
        <w:t xml:space="preserve"> 2018/2019 yang </w:t>
      </w:r>
      <w:proofErr w:type="spellStart"/>
      <w:r w:rsidRPr="00414E66">
        <w:rPr>
          <w:rFonts w:asciiTheme="majorBidi" w:hAnsiTheme="majorBidi" w:cstheme="majorBidi"/>
          <w:sz w:val="24"/>
          <w:szCs w:val="24"/>
        </w:rPr>
        <w:t>berjumlah</w:t>
      </w:r>
      <w:proofErr w:type="spellEnd"/>
      <w:r w:rsidRPr="00414E66">
        <w:rPr>
          <w:rFonts w:asciiTheme="majorBidi" w:hAnsiTheme="majorBidi" w:cstheme="majorBidi"/>
          <w:sz w:val="24"/>
          <w:szCs w:val="24"/>
        </w:rPr>
        <w:t xml:space="preserve"> </w:t>
      </w:r>
      <w:r w:rsidR="000F42F3" w:rsidRPr="00414E66">
        <w:rPr>
          <w:rFonts w:asciiTheme="majorBidi" w:hAnsiTheme="majorBidi" w:cstheme="majorBidi"/>
          <w:sz w:val="24"/>
          <w:szCs w:val="24"/>
        </w:rPr>
        <w:t>50</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pembagian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dua</w:t>
      </w:r>
      <w:proofErr w:type="spellEnd"/>
      <w:r w:rsidRPr="00414E66">
        <w:rPr>
          <w:rFonts w:asciiTheme="majorBidi" w:hAnsiTheme="majorBidi" w:cstheme="majorBidi"/>
          <w:sz w:val="24"/>
          <w:szCs w:val="24"/>
        </w:rPr>
        <w:t xml:space="preserve">, yang masing-masing </w:t>
      </w:r>
      <w:proofErr w:type="spellStart"/>
      <w:r w:rsidRPr="00414E66">
        <w:rPr>
          <w:rFonts w:asciiTheme="majorBidi" w:hAnsiTheme="majorBidi" w:cstheme="majorBidi"/>
          <w:sz w:val="24"/>
          <w:szCs w:val="24"/>
        </w:rPr>
        <w:t>berjumlah</w:t>
      </w:r>
      <w:proofErr w:type="spellEnd"/>
      <w:r w:rsidRPr="00414E66">
        <w:rPr>
          <w:rFonts w:asciiTheme="majorBidi" w:hAnsiTheme="majorBidi" w:cstheme="majorBidi"/>
          <w:sz w:val="24"/>
          <w:szCs w:val="24"/>
        </w:rPr>
        <w:t xml:space="preserve"> </w:t>
      </w:r>
      <w:r w:rsidR="000F42F3" w:rsidRPr="00414E66">
        <w:rPr>
          <w:rFonts w:asciiTheme="majorBidi" w:hAnsiTheme="majorBidi" w:cstheme="majorBidi"/>
          <w:sz w:val="24"/>
          <w:szCs w:val="24"/>
        </w:rPr>
        <w:t xml:space="preserve">25 </w:t>
      </w:r>
      <w:proofErr w:type="spellStart"/>
      <w:r w:rsidR="000F42F3" w:rsidRPr="00414E66">
        <w:rPr>
          <w:rFonts w:asciiTheme="majorBidi" w:hAnsiTheme="majorBidi" w:cstheme="majorBidi"/>
          <w:sz w:val="24"/>
          <w:szCs w:val="24"/>
        </w:rPr>
        <w:t>siswa</w:t>
      </w:r>
      <w:proofErr w:type="spellEnd"/>
      <w:r w:rsidR="000F42F3" w:rsidRPr="00414E66">
        <w:rPr>
          <w:rFonts w:asciiTheme="majorBidi" w:hAnsiTheme="majorBidi" w:cstheme="majorBidi"/>
          <w:sz w:val="24"/>
          <w:szCs w:val="24"/>
        </w:rPr>
        <w:t xml:space="preserve"> dan 25 </w:t>
      </w:r>
      <w:proofErr w:type="spellStart"/>
      <w:r w:rsidR="000F42F3" w:rsidRPr="00414E66">
        <w:rPr>
          <w:rFonts w:asciiTheme="majorBidi" w:hAnsiTheme="majorBidi" w:cstheme="majorBidi"/>
          <w:sz w:val="24"/>
          <w:szCs w:val="24"/>
        </w:rPr>
        <w:t>Siswi</w:t>
      </w:r>
      <w:proofErr w:type="spellEnd"/>
      <w:r w:rsidR="000F42F3" w:rsidRPr="00414E66">
        <w:rPr>
          <w:rFonts w:asciiTheme="majorBidi" w:hAnsiTheme="majorBidi" w:cstheme="majorBidi"/>
          <w:sz w:val="24"/>
          <w:szCs w:val="24"/>
        </w:rPr>
        <w:t xml:space="preserve">. </w:t>
      </w:r>
      <w:r w:rsidRPr="00414E66">
        <w:rPr>
          <w:rFonts w:asciiTheme="majorBidi" w:hAnsiTheme="majorBidi" w:cstheme="majorBidi"/>
          <w:sz w:val="24"/>
          <w:szCs w:val="24"/>
        </w:rPr>
        <w:t xml:space="preserve">Instrument yang </w:t>
      </w:r>
      <w:proofErr w:type="spellStart"/>
      <w:r w:rsidRPr="00414E66">
        <w:rPr>
          <w:rFonts w:asciiTheme="majorBidi" w:hAnsiTheme="majorBidi" w:cstheme="majorBidi"/>
          <w:sz w:val="24"/>
          <w:szCs w:val="24"/>
        </w:rPr>
        <w:t>digunakan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angket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lembar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wawancara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observasi</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pedoman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dokumentasi</w:t>
      </w:r>
      <w:proofErr w:type="spellEnd"/>
      <w:r w:rsidRPr="00414E66">
        <w:rPr>
          <w:rFonts w:asciiTheme="majorBidi" w:hAnsiTheme="majorBidi" w:cstheme="majorBidi"/>
          <w:sz w:val="24"/>
          <w:szCs w:val="24"/>
        </w:rPr>
        <w:t xml:space="preserve">. Teknik </w:t>
      </w:r>
      <w:proofErr w:type="spellStart"/>
      <w:r w:rsidRPr="00414E66">
        <w:rPr>
          <w:rFonts w:asciiTheme="majorBidi" w:hAnsiTheme="majorBidi" w:cstheme="majorBidi"/>
          <w:sz w:val="24"/>
          <w:szCs w:val="24"/>
        </w:rPr>
        <w:t>pengumpulan</w:t>
      </w:r>
      <w:proofErr w:type="spellEnd"/>
      <w:r w:rsidRPr="00414E66">
        <w:rPr>
          <w:rFonts w:asciiTheme="majorBidi" w:hAnsiTheme="majorBidi" w:cstheme="majorBidi"/>
          <w:sz w:val="24"/>
          <w:szCs w:val="24"/>
        </w:rPr>
        <w:t xml:space="preserve"> data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penelitian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w:t>
      </w:r>
    </w:p>
    <w:p w14:paraId="5EFBB687" w14:textId="77777777" w:rsidR="00F47200" w:rsidRPr="00414E66" w:rsidRDefault="00F47200" w:rsidP="00414E66">
      <w:pPr>
        <w:pStyle w:val="NoSpacing"/>
        <w:numPr>
          <w:ilvl w:val="0"/>
          <w:numId w:val="6"/>
        </w:numPr>
        <w:spacing w:line="360" w:lineRule="auto"/>
        <w:jc w:val="both"/>
        <w:rPr>
          <w:rFonts w:asciiTheme="majorBidi" w:hAnsiTheme="majorBidi" w:cstheme="majorBidi"/>
          <w:sz w:val="24"/>
          <w:szCs w:val="24"/>
        </w:rPr>
      </w:pPr>
      <w:proofErr w:type="spellStart"/>
      <w:r w:rsidRPr="00414E66">
        <w:rPr>
          <w:rFonts w:asciiTheme="majorBidi" w:hAnsiTheme="majorBidi" w:cstheme="majorBidi"/>
          <w:sz w:val="24"/>
          <w:szCs w:val="24"/>
        </w:rPr>
        <w:t>Observasi</w:t>
      </w:r>
      <w:proofErr w:type="spellEnd"/>
    </w:p>
    <w:p w14:paraId="799649BB" w14:textId="77777777" w:rsidR="00F47200" w:rsidRPr="00414E66" w:rsidRDefault="00F47200"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Observasi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non </w:t>
      </w:r>
      <w:proofErr w:type="spellStart"/>
      <w:r w:rsidRPr="00414E66">
        <w:rPr>
          <w:rFonts w:asciiTheme="majorBidi" w:hAnsiTheme="majorBidi" w:cstheme="majorBidi"/>
          <w:sz w:val="24"/>
          <w:szCs w:val="24"/>
        </w:rPr>
        <w:t>partisipan</w:t>
      </w:r>
      <w:proofErr w:type="spellEnd"/>
      <w:r w:rsidRPr="00414E66">
        <w:rPr>
          <w:rFonts w:asciiTheme="majorBidi" w:hAnsiTheme="majorBidi" w:cstheme="majorBidi"/>
          <w:sz w:val="24"/>
          <w:szCs w:val="24"/>
        </w:rPr>
        <w:t xml:space="preserve"> dan non </w:t>
      </w:r>
      <w:proofErr w:type="spellStart"/>
      <w:r w:rsidRPr="00414E66">
        <w:rPr>
          <w:rFonts w:asciiTheme="majorBidi" w:hAnsiTheme="majorBidi" w:cstheme="majorBidi"/>
          <w:sz w:val="24"/>
          <w:szCs w:val="24"/>
        </w:rPr>
        <w:t>struktur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mulai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28 </w:t>
      </w:r>
      <w:proofErr w:type="spellStart"/>
      <w:r w:rsidRPr="00414E66">
        <w:rPr>
          <w:rFonts w:asciiTheme="majorBidi" w:hAnsiTheme="majorBidi" w:cstheme="majorBidi"/>
          <w:sz w:val="24"/>
          <w:szCs w:val="24"/>
        </w:rPr>
        <w:t>Maret</w:t>
      </w:r>
      <w:proofErr w:type="spellEnd"/>
      <w:r w:rsidRPr="00414E66">
        <w:rPr>
          <w:rFonts w:asciiTheme="majorBidi" w:hAnsiTheme="majorBidi" w:cstheme="majorBidi"/>
          <w:sz w:val="24"/>
          <w:szCs w:val="24"/>
        </w:rPr>
        <w:t xml:space="preserve"> 20</w:t>
      </w:r>
      <w:r w:rsidR="000F42F3" w:rsidRPr="00414E66">
        <w:rPr>
          <w:rFonts w:asciiTheme="majorBidi" w:hAnsiTheme="majorBidi" w:cstheme="majorBidi"/>
          <w:sz w:val="24"/>
          <w:szCs w:val="24"/>
        </w:rPr>
        <w:t>21</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sampai</w:t>
      </w:r>
      <w:proofErr w:type="spellEnd"/>
      <w:r w:rsidRPr="00414E66">
        <w:rPr>
          <w:rFonts w:asciiTheme="majorBidi" w:hAnsiTheme="majorBidi" w:cstheme="majorBidi"/>
          <w:sz w:val="24"/>
          <w:szCs w:val="24"/>
        </w:rPr>
        <w:t xml:space="preserve"> </w:t>
      </w:r>
      <w:r w:rsidR="000F42F3" w:rsidRPr="00414E66">
        <w:rPr>
          <w:rFonts w:asciiTheme="majorBidi" w:hAnsiTheme="majorBidi" w:cstheme="majorBidi"/>
          <w:sz w:val="24"/>
          <w:szCs w:val="24"/>
        </w:rPr>
        <w:t xml:space="preserve">09 </w:t>
      </w:r>
      <w:proofErr w:type="spellStart"/>
      <w:r w:rsidR="000F42F3" w:rsidRPr="00414E66">
        <w:rPr>
          <w:rFonts w:asciiTheme="majorBidi" w:hAnsiTheme="majorBidi" w:cstheme="majorBidi"/>
          <w:sz w:val="24"/>
          <w:szCs w:val="24"/>
        </w:rPr>
        <w:t>Juni</w:t>
      </w:r>
      <w:proofErr w:type="spellEnd"/>
      <w:r w:rsidRPr="00414E66">
        <w:rPr>
          <w:rFonts w:asciiTheme="majorBidi" w:hAnsiTheme="majorBidi" w:cstheme="majorBidi"/>
          <w:sz w:val="24"/>
          <w:szCs w:val="24"/>
        </w:rPr>
        <w:t xml:space="preserve"> 20</w:t>
      </w:r>
      <w:r w:rsidR="000F42F3" w:rsidRPr="00414E66">
        <w:rPr>
          <w:rFonts w:asciiTheme="majorBidi" w:hAnsiTheme="majorBidi" w:cstheme="majorBidi"/>
          <w:sz w:val="24"/>
          <w:szCs w:val="24"/>
        </w:rPr>
        <w:t>21</w:t>
      </w:r>
      <w:r w:rsidRPr="00414E66">
        <w:rPr>
          <w:rFonts w:asciiTheme="majorBidi" w:hAnsiTheme="majorBidi" w:cstheme="majorBidi"/>
          <w:sz w:val="24"/>
          <w:szCs w:val="24"/>
        </w:rPr>
        <w:t xml:space="preserve"> di </w:t>
      </w:r>
      <w:r w:rsidR="000F42F3" w:rsidRPr="00414E66">
        <w:rPr>
          <w:rFonts w:asciiTheme="majorBidi" w:hAnsiTheme="majorBidi" w:cstheme="majorBidi"/>
          <w:sz w:val="24"/>
          <w:szCs w:val="24"/>
        </w:rPr>
        <w:t xml:space="preserve">Madrasah </w:t>
      </w:r>
      <w:proofErr w:type="spellStart"/>
      <w:r w:rsidR="000F42F3" w:rsidRPr="00414E66">
        <w:rPr>
          <w:rFonts w:asciiTheme="majorBidi" w:hAnsiTheme="majorBidi" w:cstheme="majorBidi"/>
          <w:sz w:val="24"/>
          <w:szCs w:val="24"/>
        </w:rPr>
        <w:t>Tsanawiyah</w:t>
      </w:r>
      <w:proofErr w:type="spellEnd"/>
      <w:r w:rsidR="000F42F3" w:rsidRPr="00414E66">
        <w:rPr>
          <w:rFonts w:asciiTheme="majorBidi" w:hAnsiTheme="majorBidi" w:cstheme="majorBidi"/>
          <w:sz w:val="24"/>
          <w:szCs w:val="24"/>
        </w:rPr>
        <w:t xml:space="preserve"> </w:t>
      </w:r>
      <w:proofErr w:type="spellStart"/>
      <w:r w:rsidR="000F42F3" w:rsidRPr="00414E66">
        <w:rPr>
          <w:rFonts w:asciiTheme="majorBidi" w:hAnsiTheme="majorBidi" w:cstheme="majorBidi"/>
          <w:sz w:val="24"/>
          <w:szCs w:val="24"/>
        </w:rPr>
        <w:t>Fadilillah</w:t>
      </w:r>
      <w:proofErr w:type="spellEnd"/>
      <w:r w:rsidR="000F42F3" w:rsidRPr="00414E66">
        <w:rPr>
          <w:rFonts w:asciiTheme="majorBidi" w:hAnsiTheme="majorBidi" w:cstheme="majorBidi"/>
          <w:sz w:val="24"/>
          <w:szCs w:val="24"/>
        </w:rPr>
        <w:t xml:space="preserve"> Surabaya. </w:t>
      </w:r>
    </w:p>
    <w:p w14:paraId="15979255" w14:textId="77777777" w:rsidR="00F47200" w:rsidRPr="00414E66" w:rsidRDefault="00F47200" w:rsidP="00414E66">
      <w:pPr>
        <w:pStyle w:val="NoSpacing"/>
        <w:numPr>
          <w:ilvl w:val="0"/>
          <w:numId w:val="6"/>
        </w:numPr>
        <w:spacing w:line="360" w:lineRule="auto"/>
        <w:jc w:val="both"/>
        <w:rPr>
          <w:rFonts w:asciiTheme="majorBidi" w:hAnsiTheme="majorBidi" w:cstheme="majorBidi"/>
          <w:sz w:val="24"/>
          <w:szCs w:val="24"/>
        </w:rPr>
      </w:pPr>
      <w:proofErr w:type="spellStart"/>
      <w:r w:rsidRPr="00414E66">
        <w:rPr>
          <w:rFonts w:asciiTheme="majorBidi" w:hAnsiTheme="majorBidi" w:cstheme="majorBidi"/>
          <w:sz w:val="24"/>
          <w:szCs w:val="24"/>
        </w:rPr>
        <w:t>Kuisioner</w:t>
      </w:r>
      <w:proofErr w:type="spellEnd"/>
    </w:p>
    <w:p w14:paraId="72D5830B" w14:textId="77777777" w:rsidR="00F47200" w:rsidRPr="00414E66" w:rsidRDefault="00F47200"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Kuisioner</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digunakan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kuisioner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terstruktur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pacing w:val="-19"/>
          <w:sz w:val="24"/>
          <w:szCs w:val="24"/>
        </w:rPr>
        <w:t xml:space="preserve"> </w:t>
      </w:r>
      <w:proofErr w:type="spellStart"/>
      <w:r w:rsidRPr="00414E66">
        <w:rPr>
          <w:rFonts w:asciiTheme="majorBidi" w:hAnsiTheme="majorBidi" w:cstheme="majorBidi"/>
          <w:sz w:val="24"/>
          <w:szCs w:val="24"/>
        </w:rPr>
        <w:t>pertanyaan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tertutup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Metode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kuisioner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menggunakan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skala</w:t>
      </w:r>
      <w:proofErr w:type="spellEnd"/>
      <w:r w:rsidRPr="00414E66">
        <w:rPr>
          <w:rFonts w:asciiTheme="majorBidi" w:hAnsiTheme="majorBidi" w:cstheme="majorBidi"/>
          <w:sz w:val="24"/>
          <w:szCs w:val="24"/>
        </w:rPr>
        <w:t xml:space="preserve"> </w:t>
      </w:r>
      <w:r w:rsidRPr="00414E66">
        <w:rPr>
          <w:rFonts w:asciiTheme="majorBidi" w:hAnsiTheme="majorBidi" w:cstheme="majorBidi"/>
          <w:i/>
          <w:sz w:val="24"/>
          <w:szCs w:val="24"/>
        </w:rPr>
        <w:t xml:space="preserve">Likert </w:t>
      </w:r>
      <w:proofErr w:type="spellStart"/>
      <w:r w:rsidRPr="00414E66">
        <w:rPr>
          <w:rFonts w:asciiTheme="majorBidi" w:hAnsiTheme="majorBidi" w:cstheme="majorBidi"/>
          <w:sz w:val="24"/>
          <w:szCs w:val="24"/>
        </w:rPr>
        <w:t>empat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jenjang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selalu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sering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jarang</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pernah</w:t>
      </w:r>
      <w:proofErr w:type="spellEnd"/>
      <w:r w:rsidRPr="00414E66">
        <w:rPr>
          <w:rFonts w:asciiTheme="majorBidi" w:hAnsiTheme="majorBidi" w:cstheme="majorBidi"/>
          <w:sz w:val="24"/>
          <w:szCs w:val="24"/>
        </w:rPr>
        <w:t xml:space="preserve">. Adapun </w:t>
      </w:r>
      <w:proofErr w:type="spellStart"/>
      <w:r w:rsidRPr="00414E66">
        <w:rPr>
          <w:rFonts w:asciiTheme="majorBidi" w:hAnsiTheme="majorBidi" w:cstheme="majorBidi"/>
          <w:sz w:val="24"/>
          <w:szCs w:val="24"/>
        </w:rPr>
        <w:t>angket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berdasarkan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indikator-indikator</w:t>
      </w:r>
      <w:proofErr w:type="spellEnd"/>
      <w:r w:rsidRPr="00414E66">
        <w:rPr>
          <w:rFonts w:asciiTheme="majorBidi" w:hAnsiTheme="majorBidi" w:cstheme="majorBidi"/>
          <w:sz w:val="24"/>
          <w:szCs w:val="24"/>
        </w:rPr>
        <w:t xml:space="preserve"> </w:t>
      </w:r>
      <w:proofErr w:type="spellStart"/>
      <w:proofErr w:type="gramStart"/>
      <w:r w:rsidRPr="00414E66">
        <w:rPr>
          <w:rFonts w:asciiTheme="majorBidi" w:hAnsiTheme="majorBidi" w:cstheme="majorBidi"/>
          <w:sz w:val="24"/>
          <w:szCs w:val="24"/>
        </w:rPr>
        <w:t>berikut</w:t>
      </w:r>
      <w:proofErr w:type="spellEnd"/>
      <w:r w:rsidRPr="00414E66">
        <w:rPr>
          <w:rFonts w:asciiTheme="majorBidi" w:hAnsiTheme="majorBidi" w:cstheme="majorBidi"/>
          <w:sz w:val="24"/>
          <w:szCs w:val="24"/>
        </w:rPr>
        <w:t xml:space="preserve"> :</w:t>
      </w:r>
      <w:proofErr w:type="gram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kemauan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ketertarikan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perasaan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ekspresi</w:t>
      </w:r>
      <w:proofErr w:type="spellEnd"/>
      <w:r w:rsidRPr="00414E66">
        <w:rPr>
          <w:rFonts w:asciiTheme="majorBidi" w:hAnsiTheme="majorBidi" w:cstheme="majorBidi"/>
          <w:sz w:val="24"/>
          <w:szCs w:val="24"/>
        </w:rPr>
        <w:t>, dan</w:t>
      </w:r>
      <w:r w:rsidRPr="00414E66">
        <w:rPr>
          <w:rFonts w:asciiTheme="majorBidi" w:hAnsiTheme="majorBidi" w:cstheme="majorBidi"/>
          <w:spacing w:val="-3"/>
          <w:sz w:val="24"/>
          <w:szCs w:val="24"/>
        </w:rPr>
        <w:t xml:space="preserve"> </w:t>
      </w:r>
      <w:proofErr w:type="spellStart"/>
      <w:r w:rsidRPr="00414E66">
        <w:rPr>
          <w:rFonts w:asciiTheme="majorBidi" w:hAnsiTheme="majorBidi" w:cstheme="majorBidi"/>
          <w:sz w:val="24"/>
          <w:szCs w:val="24"/>
        </w:rPr>
        <w:t>keterlibatan</w:t>
      </w:r>
      <w:proofErr w:type="spellEnd"/>
      <w:r w:rsidRPr="00414E66">
        <w:rPr>
          <w:rFonts w:asciiTheme="majorBidi" w:hAnsiTheme="majorBidi" w:cstheme="majorBidi"/>
          <w:sz w:val="24"/>
          <w:szCs w:val="24"/>
        </w:rPr>
        <w:t>.</w:t>
      </w:r>
    </w:p>
    <w:p w14:paraId="041137BC" w14:textId="77777777" w:rsidR="00F47200" w:rsidRPr="00414E66" w:rsidRDefault="00F47200" w:rsidP="00414E66">
      <w:pPr>
        <w:pStyle w:val="NoSpacing"/>
        <w:numPr>
          <w:ilvl w:val="0"/>
          <w:numId w:val="6"/>
        </w:numPr>
        <w:spacing w:line="360" w:lineRule="auto"/>
        <w:jc w:val="both"/>
        <w:rPr>
          <w:rFonts w:asciiTheme="majorBidi" w:hAnsiTheme="majorBidi" w:cstheme="majorBidi"/>
          <w:sz w:val="24"/>
          <w:szCs w:val="24"/>
        </w:rPr>
      </w:pPr>
      <w:proofErr w:type="spellStart"/>
      <w:r w:rsidRPr="00414E66">
        <w:rPr>
          <w:rFonts w:asciiTheme="majorBidi" w:hAnsiTheme="majorBidi" w:cstheme="majorBidi"/>
          <w:sz w:val="24"/>
          <w:szCs w:val="24"/>
        </w:rPr>
        <w:t>Wawancara</w:t>
      </w:r>
      <w:proofErr w:type="spellEnd"/>
    </w:p>
    <w:p w14:paraId="2393C8CB" w14:textId="77777777" w:rsidR="00F47200" w:rsidRPr="00414E66" w:rsidRDefault="00F47200"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Peneliti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menggunakan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teknik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wawancara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bebas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terpimpin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dijawab</w:t>
      </w:r>
      <w:proofErr w:type="spellEnd"/>
      <w:r w:rsidRPr="00414E66">
        <w:rPr>
          <w:rFonts w:asciiTheme="majorBidi" w:hAnsiTheme="majorBidi" w:cstheme="majorBidi"/>
          <w:sz w:val="24"/>
          <w:szCs w:val="24"/>
        </w:rPr>
        <w:t xml:space="preserve"> oleh </w:t>
      </w:r>
      <w:proofErr w:type="spellStart"/>
      <w:r w:rsidRPr="00414E66">
        <w:rPr>
          <w:rFonts w:asciiTheme="majorBidi" w:hAnsiTheme="majorBidi" w:cstheme="majorBidi"/>
          <w:sz w:val="24"/>
          <w:szCs w:val="24"/>
        </w:rPr>
        <w:t>pendidik</w:t>
      </w:r>
      <w:proofErr w:type="spellEnd"/>
      <w:r w:rsidRPr="00414E66">
        <w:rPr>
          <w:rFonts w:asciiTheme="majorBidi" w:hAnsiTheme="majorBidi" w:cstheme="majorBidi"/>
          <w:sz w:val="24"/>
          <w:szCs w:val="24"/>
        </w:rPr>
        <w:t xml:space="preserve"> Bahasa Arab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1 </w:t>
      </w:r>
      <w:r w:rsidR="006D0626" w:rsidRPr="00414E66">
        <w:rPr>
          <w:rFonts w:asciiTheme="majorBidi" w:hAnsiTheme="majorBidi" w:cstheme="majorBidi"/>
          <w:sz w:val="24"/>
          <w:szCs w:val="24"/>
        </w:rPr>
        <w:t xml:space="preserve">Madrasah </w:t>
      </w:r>
      <w:proofErr w:type="spellStart"/>
      <w:r w:rsidR="006D0626" w:rsidRPr="00414E66">
        <w:rPr>
          <w:rFonts w:asciiTheme="majorBidi" w:hAnsiTheme="majorBidi" w:cstheme="majorBidi"/>
          <w:sz w:val="24"/>
          <w:szCs w:val="24"/>
        </w:rPr>
        <w:t>Tsanawiyah</w:t>
      </w:r>
      <w:proofErr w:type="spellEnd"/>
      <w:r w:rsidR="006D0626" w:rsidRPr="00414E66">
        <w:rPr>
          <w:rFonts w:asciiTheme="majorBidi" w:hAnsiTheme="majorBidi" w:cstheme="majorBidi"/>
          <w:sz w:val="24"/>
          <w:szCs w:val="24"/>
        </w:rPr>
        <w:t xml:space="preserve"> </w:t>
      </w:r>
      <w:proofErr w:type="spellStart"/>
      <w:r w:rsidR="006D0626" w:rsidRPr="00414E66">
        <w:rPr>
          <w:rFonts w:asciiTheme="majorBidi" w:hAnsiTheme="majorBidi" w:cstheme="majorBidi"/>
          <w:sz w:val="24"/>
          <w:szCs w:val="24"/>
        </w:rPr>
        <w:t>Fadilillah</w:t>
      </w:r>
      <w:proofErr w:type="spellEnd"/>
      <w:r w:rsidR="006D0626" w:rsidRPr="00414E66">
        <w:rPr>
          <w:rFonts w:asciiTheme="majorBidi" w:hAnsiTheme="majorBidi" w:cstheme="majorBidi"/>
          <w:sz w:val="24"/>
          <w:szCs w:val="24"/>
        </w:rPr>
        <w:t xml:space="preserve"> Surabaya</w:t>
      </w:r>
      <w:r w:rsidRPr="00414E66">
        <w:rPr>
          <w:rFonts w:asciiTheme="majorBidi" w:hAnsiTheme="majorBidi" w:cstheme="majorBidi"/>
          <w:sz w:val="24"/>
          <w:szCs w:val="24"/>
        </w:rPr>
        <w:t xml:space="preserve">. Hasil </w:t>
      </w:r>
      <w:proofErr w:type="spellStart"/>
      <w:r w:rsidRPr="00414E66">
        <w:rPr>
          <w:rFonts w:asciiTheme="majorBidi" w:hAnsiTheme="majorBidi" w:cstheme="majorBidi"/>
          <w:sz w:val="24"/>
          <w:szCs w:val="24"/>
        </w:rPr>
        <w:t>wawancara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dianalisis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metode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deskriptif</w:t>
      </w:r>
      <w:proofErr w:type="spellEnd"/>
      <w:r w:rsidRPr="00414E66">
        <w:rPr>
          <w:rFonts w:asciiTheme="majorBidi" w:hAnsiTheme="majorBidi" w:cstheme="majorBidi"/>
          <w:sz w:val="24"/>
          <w:szCs w:val="24"/>
        </w:rPr>
        <w:t>.</w:t>
      </w:r>
    </w:p>
    <w:p w14:paraId="778ACEA3" w14:textId="77777777" w:rsidR="00F47200" w:rsidRPr="00414E66" w:rsidRDefault="00F47200" w:rsidP="00414E66">
      <w:pPr>
        <w:pStyle w:val="NoSpacing"/>
        <w:numPr>
          <w:ilvl w:val="0"/>
          <w:numId w:val="6"/>
        </w:numPr>
        <w:spacing w:line="360" w:lineRule="auto"/>
        <w:jc w:val="both"/>
        <w:rPr>
          <w:rFonts w:asciiTheme="majorBidi" w:hAnsiTheme="majorBidi" w:cstheme="majorBidi"/>
          <w:sz w:val="24"/>
          <w:szCs w:val="24"/>
        </w:rPr>
      </w:pPr>
      <w:proofErr w:type="spellStart"/>
      <w:r w:rsidRPr="00414E66">
        <w:rPr>
          <w:rFonts w:asciiTheme="majorBidi" w:hAnsiTheme="majorBidi" w:cstheme="majorBidi"/>
          <w:sz w:val="24"/>
          <w:szCs w:val="24"/>
        </w:rPr>
        <w:t>Dokumentasi</w:t>
      </w:r>
      <w:proofErr w:type="spellEnd"/>
    </w:p>
    <w:p w14:paraId="23263A94" w14:textId="77777777" w:rsidR="00F47200" w:rsidRPr="00414E66" w:rsidRDefault="00F47200"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Peneliti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mengidentifikasi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kebutuhan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penelitian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bersumber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pendidik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maupun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berkaitan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keadaan</w:t>
      </w:r>
      <w:proofErr w:type="spellEnd"/>
      <w:r w:rsidRPr="00414E66">
        <w:rPr>
          <w:rFonts w:asciiTheme="majorBidi" w:hAnsiTheme="majorBidi" w:cstheme="majorBidi"/>
          <w:sz w:val="24"/>
          <w:szCs w:val="24"/>
        </w:rPr>
        <w:t xml:space="preserve"> </w:t>
      </w:r>
      <w:r w:rsidR="006D0626" w:rsidRPr="00414E66">
        <w:rPr>
          <w:rFonts w:asciiTheme="majorBidi" w:hAnsiTheme="majorBidi" w:cstheme="majorBidi"/>
          <w:sz w:val="24"/>
          <w:szCs w:val="24"/>
        </w:rPr>
        <w:t xml:space="preserve">Madrasah </w:t>
      </w:r>
      <w:proofErr w:type="spellStart"/>
      <w:r w:rsidR="006D0626" w:rsidRPr="00414E66">
        <w:rPr>
          <w:rFonts w:asciiTheme="majorBidi" w:hAnsiTheme="majorBidi" w:cstheme="majorBidi"/>
          <w:sz w:val="24"/>
          <w:szCs w:val="24"/>
        </w:rPr>
        <w:t>Tsanwiyah</w:t>
      </w:r>
      <w:proofErr w:type="spellEnd"/>
      <w:r w:rsidR="006D0626" w:rsidRPr="00414E66">
        <w:rPr>
          <w:rFonts w:asciiTheme="majorBidi" w:hAnsiTheme="majorBidi" w:cstheme="majorBidi"/>
          <w:sz w:val="24"/>
          <w:szCs w:val="24"/>
        </w:rPr>
        <w:t xml:space="preserve"> </w:t>
      </w:r>
      <w:proofErr w:type="spellStart"/>
      <w:r w:rsidR="006D0626" w:rsidRPr="00414E66">
        <w:rPr>
          <w:rFonts w:asciiTheme="majorBidi" w:hAnsiTheme="majorBidi" w:cstheme="majorBidi"/>
          <w:sz w:val="24"/>
          <w:szCs w:val="24"/>
        </w:rPr>
        <w:t>Fadilillah</w:t>
      </w:r>
      <w:proofErr w:type="spellEnd"/>
      <w:r w:rsidR="006D0626" w:rsidRPr="00414E66">
        <w:rPr>
          <w:rFonts w:asciiTheme="majorBidi" w:hAnsiTheme="majorBidi" w:cstheme="majorBidi"/>
          <w:sz w:val="24"/>
          <w:szCs w:val="24"/>
        </w:rPr>
        <w:t xml:space="preserve"> Surabaya</w:t>
      </w:r>
      <w:r w:rsidRPr="00414E66">
        <w:rPr>
          <w:rFonts w:asciiTheme="majorBidi" w:hAnsiTheme="majorBidi" w:cstheme="majorBidi"/>
          <w:sz w:val="24"/>
          <w:szCs w:val="24"/>
        </w:rPr>
        <w:t>.</w:t>
      </w:r>
    </w:p>
    <w:p w14:paraId="0CA200E2" w14:textId="77777777" w:rsidR="00EA2B84" w:rsidRPr="00414E66" w:rsidRDefault="00F47200" w:rsidP="00414E66">
      <w:pPr>
        <w:pStyle w:val="NoSpacing"/>
        <w:spacing w:line="360" w:lineRule="auto"/>
        <w:ind w:firstLine="360"/>
        <w:jc w:val="both"/>
        <w:rPr>
          <w:rFonts w:asciiTheme="majorBidi" w:hAnsiTheme="majorBidi" w:cstheme="majorBidi"/>
          <w:sz w:val="24"/>
          <w:szCs w:val="24"/>
        </w:rPr>
      </w:pPr>
      <w:r w:rsidRPr="00414E66">
        <w:rPr>
          <w:rFonts w:asciiTheme="majorBidi" w:hAnsiTheme="majorBidi" w:cstheme="majorBidi"/>
          <w:sz w:val="24"/>
          <w:szCs w:val="24"/>
        </w:rPr>
        <w:t xml:space="preserve">Instrument </w:t>
      </w:r>
      <w:proofErr w:type="spellStart"/>
      <w:r w:rsidRPr="00414E66">
        <w:rPr>
          <w:rFonts w:asciiTheme="majorBidi" w:hAnsiTheme="majorBidi" w:cstheme="majorBidi"/>
          <w:sz w:val="24"/>
          <w:szCs w:val="24"/>
        </w:rPr>
        <w:t>angket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diuji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006D0626"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validitas</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reliabilitas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menggunakan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ahli</w:t>
      </w:r>
      <w:proofErr w:type="spellEnd"/>
      <w:r w:rsidRPr="00414E66">
        <w:rPr>
          <w:rFonts w:asciiTheme="majorBidi" w:hAnsiTheme="majorBidi" w:cstheme="majorBidi"/>
          <w:sz w:val="24"/>
          <w:szCs w:val="24"/>
        </w:rPr>
        <w:t xml:space="preserve"> dan SPSS </w:t>
      </w:r>
      <w:proofErr w:type="spellStart"/>
      <w:r w:rsidRPr="00414E66">
        <w:rPr>
          <w:rFonts w:asciiTheme="majorBidi" w:hAnsiTheme="majorBidi" w:cstheme="majorBidi"/>
          <w:sz w:val="24"/>
          <w:szCs w:val="24"/>
        </w:rPr>
        <w:t>versi</w:t>
      </w:r>
      <w:proofErr w:type="spellEnd"/>
      <w:r w:rsidRPr="00414E66">
        <w:rPr>
          <w:rFonts w:asciiTheme="majorBidi" w:hAnsiTheme="majorBidi" w:cstheme="majorBidi"/>
          <w:sz w:val="24"/>
          <w:szCs w:val="24"/>
        </w:rPr>
        <w:t xml:space="preserve"> 21. Setelah </w:t>
      </w:r>
      <w:proofErr w:type="spellStart"/>
      <w:r w:rsidRPr="00414E66">
        <w:rPr>
          <w:rFonts w:asciiTheme="majorBidi" w:hAnsiTheme="majorBidi" w:cstheme="majorBidi"/>
          <w:sz w:val="24"/>
          <w:szCs w:val="24"/>
        </w:rPr>
        <w:t>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angket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disebarkan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dianalisis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datanya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menentukan</w:t>
      </w:r>
      <w:proofErr w:type="spellEnd"/>
      <w:r w:rsidRPr="00414E66">
        <w:rPr>
          <w:rFonts w:asciiTheme="majorBidi" w:hAnsiTheme="majorBidi" w:cstheme="majorBidi"/>
          <w:sz w:val="24"/>
          <w:szCs w:val="24"/>
        </w:rPr>
        <w:t xml:space="preserve"> rata-rata.</w:t>
      </w:r>
    </w:p>
    <w:p w14:paraId="64AE6DC6" w14:textId="77777777" w:rsidR="00647F36" w:rsidRDefault="00647F36" w:rsidP="00647F36">
      <w:pPr>
        <w:pStyle w:val="NoSpacing"/>
        <w:spacing w:line="360" w:lineRule="auto"/>
        <w:jc w:val="both"/>
        <w:rPr>
          <w:rFonts w:asciiTheme="majorBidi" w:hAnsiTheme="majorBidi" w:cstheme="majorBidi"/>
          <w:b/>
          <w:bCs/>
          <w:sz w:val="24"/>
          <w:szCs w:val="24"/>
        </w:rPr>
      </w:pPr>
    </w:p>
    <w:p w14:paraId="3E088BA9" w14:textId="1DF641E8" w:rsidR="00EA2B84" w:rsidRPr="00414E66" w:rsidRDefault="00647F36" w:rsidP="00647F36">
      <w:pPr>
        <w:pStyle w:val="NoSpacing"/>
        <w:spacing w:line="360" w:lineRule="auto"/>
        <w:jc w:val="both"/>
        <w:rPr>
          <w:rFonts w:asciiTheme="majorBidi" w:hAnsiTheme="majorBidi" w:cstheme="majorBidi"/>
          <w:b/>
          <w:bCs/>
          <w:sz w:val="24"/>
          <w:szCs w:val="24"/>
        </w:rPr>
      </w:pPr>
      <w:r w:rsidRPr="00414E66">
        <w:rPr>
          <w:rFonts w:asciiTheme="majorBidi" w:hAnsiTheme="majorBidi" w:cstheme="majorBidi"/>
          <w:b/>
          <w:bCs/>
          <w:sz w:val="24"/>
          <w:szCs w:val="24"/>
        </w:rPr>
        <w:t xml:space="preserve">HASIL DAN PEMBAHASAN </w:t>
      </w:r>
    </w:p>
    <w:p w14:paraId="68E296A7" w14:textId="77777777" w:rsidR="00EA2B84" w:rsidRPr="00414E66" w:rsidRDefault="00EA2B84"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arab</w:t>
      </w:r>
      <w:proofErr w:type="spellEnd"/>
      <w:r w:rsidRPr="00414E66">
        <w:rPr>
          <w:rFonts w:asciiTheme="majorBidi" w:hAnsiTheme="majorBidi" w:cstheme="majorBidi"/>
          <w:spacing w:val="-9"/>
          <w:sz w:val="24"/>
          <w:szCs w:val="24"/>
        </w:rPr>
        <w:t xml:space="preserve"> </w:t>
      </w:r>
      <w:r w:rsidRPr="00414E66">
        <w:rPr>
          <w:rFonts w:asciiTheme="majorBidi" w:hAnsiTheme="majorBidi" w:cstheme="majorBidi"/>
          <w:sz w:val="24"/>
          <w:szCs w:val="24"/>
        </w:rPr>
        <w:t>di</w:t>
      </w:r>
      <w:r w:rsidRPr="00414E66">
        <w:rPr>
          <w:rFonts w:asciiTheme="majorBidi" w:hAnsiTheme="majorBidi" w:cstheme="majorBidi"/>
          <w:spacing w:val="-9"/>
          <w:sz w:val="24"/>
          <w:szCs w:val="24"/>
        </w:rPr>
        <w:t xml:space="preserve"> </w:t>
      </w:r>
      <w:r w:rsidR="000B0347" w:rsidRPr="00414E66">
        <w:rPr>
          <w:rFonts w:asciiTheme="majorBidi" w:hAnsiTheme="majorBidi" w:cstheme="majorBidi"/>
          <w:sz w:val="24"/>
          <w:szCs w:val="24"/>
        </w:rPr>
        <w:t xml:space="preserve">Madrasah </w:t>
      </w:r>
      <w:proofErr w:type="spellStart"/>
      <w:r w:rsidR="000B0347" w:rsidRPr="00414E66">
        <w:rPr>
          <w:rFonts w:asciiTheme="majorBidi" w:hAnsiTheme="majorBidi" w:cstheme="majorBidi"/>
          <w:sz w:val="24"/>
          <w:szCs w:val="24"/>
        </w:rPr>
        <w:t>Tsanawiyah</w:t>
      </w:r>
      <w:proofErr w:type="spellEnd"/>
      <w:r w:rsidR="000B0347" w:rsidRPr="00414E66">
        <w:rPr>
          <w:rFonts w:asciiTheme="majorBidi" w:hAnsiTheme="majorBidi" w:cstheme="majorBidi"/>
          <w:sz w:val="24"/>
          <w:szCs w:val="24"/>
        </w:rPr>
        <w:t xml:space="preserve"> </w:t>
      </w:r>
      <w:proofErr w:type="spellStart"/>
      <w:r w:rsidR="000B0347" w:rsidRPr="00414E66">
        <w:rPr>
          <w:rFonts w:asciiTheme="majorBidi" w:hAnsiTheme="majorBidi" w:cstheme="majorBidi"/>
          <w:sz w:val="24"/>
          <w:szCs w:val="24"/>
        </w:rPr>
        <w:t>Fadililah</w:t>
      </w:r>
      <w:proofErr w:type="spellEnd"/>
      <w:r w:rsidR="000B0347" w:rsidRPr="00414E66">
        <w:rPr>
          <w:rFonts w:asciiTheme="majorBidi" w:hAnsiTheme="majorBidi" w:cstheme="majorBidi"/>
          <w:sz w:val="24"/>
          <w:szCs w:val="24"/>
        </w:rPr>
        <w:t xml:space="preserve"> Surabaya</w:t>
      </w:r>
      <w:r w:rsidRPr="00414E66">
        <w:rPr>
          <w:rFonts w:asciiTheme="majorBidi" w:hAnsiTheme="majorBidi" w:cstheme="majorBidi"/>
          <w:spacing w:val="-8"/>
          <w:sz w:val="24"/>
          <w:szCs w:val="24"/>
        </w:rPr>
        <w:t xml:space="preserve"> </w:t>
      </w:r>
      <w:proofErr w:type="spellStart"/>
      <w:r w:rsidRPr="00414E66">
        <w:rPr>
          <w:rFonts w:asciiTheme="majorBidi" w:hAnsiTheme="majorBidi" w:cstheme="majorBidi"/>
          <w:sz w:val="24"/>
          <w:szCs w:val="24"/>
        </w:rPr>
        <w:t>menggunakan</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buku</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Durus</w:t>
      </w:r>
      <w:proofErr w:type="spellEnd"/>
      <w:r w:rsidRPr="00414E66">
        <w:rPr>
          <w:rFonts w:asciiTheme="majorBidi" w:hAnsiTheme="majorBidi" w:cstheme="majorBidi"/>
          <w:spacing w:val="-6"/>
          <w:sz w:val="24"/>
          <w:szCs w:val="24"/>
        </w:rPr>
        <w:t xml:space="preserve"> </w:t>
      </w:r>
      <w:proofErr w:type="spellStart"/>
      <w:r w:rsidRPr="00414E66">
        <w:rPr>
          <w:rFonts w:asciiTheme="majorBidi" w:hAnsiTheme="majorBidi" w:cstheme="majorBidi"/>
          <w:sz w:val="24"/>
          <w:szCs w:val="24"/>
        </w:rPr>
        <w:t>Lughoh</w:t>
      </w:r>
      <w:proofErr w:type="spellEnd"/>
      <w:r w:rsidRPr="00414E66">
        <w:rPr>
          <w:rFonts w:asciiTheme="majorBidi" w:hAnsiTheme="majorBidi" w:cstheme="majorBidi"/>
          <w:sz w:val="24"/>
          <w:szCs w:val="24"/>
        </w:rPr>
        <w:t xml:space="preserve"> al-</w:t>
      </w:r>
      <w:proofErr w:type="spellStart"/>
      <w:r w:rsidRPr="00414E66">
        <w:rPr>
          <w:rFonts w:asciiTheme="majorBidi" w:hAnsiTheme="majorBidi" w:cstheme="majorBidi"/>
          <w:sz w:val="24"/>
          <w:szCs w:val="24"/>
        </w:rPr>
        <w:t>Arobiyyah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karya</w:t>
      </w:r>
      <w:proofErr w:type="spellEnd"/>
      <w:r w:rsidRPr="00414E66">
        <w:rPr>
          <w:rFonts w:asciiTheme="majorBidi" w:hAnsiTheme="majorBidi" w:cstheme="majorBidi"/>
          <w:sz w:val="24"/>
          <w:szCs w:val="24"/>
        </w:rPr>
        <w:t xml:space="preserve"> Muhammad </w:t>
      </w:r>
      <w:proofErr w:type="spellStart"/>
      <w:r w:rsidRPr="00414E66">
        <w:rPr>
          <w:rFonts w:asciiTheme="majorBidi" w:hAnsiTheme="majorBidi" w:cstheme="majorBidi"/>
          <w:sz w:val="24"/>
          <w:szCs w:val="24"/>
        </w:rPr>
        <w:t>In’am</w:t>
      </w:r>
      <w:proofErr w:type="spellEnd"/>
      <w:r w:rsidRPr="00414E66">
        <w:rPr>
          <w:rFonts w:asciiTheme="majorBidi" w:hAnsiTheme="majorBidi" w:cstheme="majorBidi"/>
          <w:sz w:val="24"/>
          <w:szCs w:val="24"/>
        </w:rPr>
        <w:t xml:space="preserve"> M.A. </w:t>
      </w:r>
      <w:proofErr w:type="spellStart"/>
      <w:r w:rsidRPr="00414E66">
        <w:rPr>
          <w:rFonts w:asciiTheme="majorBidi" w:hAnsiTheme="majorBidi" w:cstheme="majorBidi"/>
          <w:sz w:val="24"/>
          <w:szCs w:val="24"/>
        </w:rPr>
        <w:t>Buku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buku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teks</w:t>
      </w:r>
      <w:proofErr w:type="spellEnd"/>
      <w:r w:rsidRPr="00414E66">
        <w:rPr>
          <w:rFonts w:asciiTheme="majorBidi" w:hAnsiTheme="majorBidi" w:cstheme="majorBidi"/>
          <w:sz w:val="24"/>
          <w:szCs w:val="24"/>
        </w:rPr>
        <w:t xml:space="preserve"> ajar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arab</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pesantren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memakai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metode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langsung</w:t>
      </w:r>
      <w:proofErr w:type="spellEnd"/>
      <w:r w:rsidRPr="00414E66">
        <w:rPr>
          <w:rFonts w:asciiTheme="majorBidi" w:hAnsiTheme="majorBidi" w:cstheme="majorBidi"/>
          <w:sz w:val="24"/>
          <w:szCs w:val="24"/>
        </w:rPr>
        <w:t xml:space="preserve"> (direct method) dan </w:t>
      </w:r>
      <w:proofErr w:type="spellStart"/>
      <w:r w:rsidRPr="00414E66">
        <w:rPr>
          <w:rFonts w:asciiTheme="majorBidi" w:hAnsiTheme="majorBidi" w:cstheme="majorBidi"/>
          <w:sz w:val="24"/>
          <w:szCs w:val="24"/>
        </w:rPr>
        <w:t>iteregated</w:t>
      </w:r>
      <w:proofErr w:type="spellEnd"/>
      <w:r w:rsidRPr="00414E66">
        <w:rPr>
          <w:rFonts w:asciiTheme="majorBidi" w:hAnsiTheme="majorBidi" w:cstheme="majorBidi"/>
          <w:sz w:val="24"/>
          <w:szCs w:val="24"/>
        </w:rPr>
        <w:t xml:space="preserve"> system. </w:t>
      </w:r>
      <w:proofErr w:type="spellStart"/>
      <w:r w:rsidRPr="00414E66">
        <w:rPr>
          <w:rFonts w:asciiTheme="majorBidi" w:hAnsiTheme="majorBidi" w:cstheme="majorBidi"/>
          <w:sz w:val="24"/>
          <w:szCs w:val="24"/>
        </w:rPr>
        <w:t>Kelebihan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metode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bisa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langsung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berbicara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aktif</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memahami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qiraah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cepat</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bisa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lastRenderedPageBreak/>
        <w:t>memahami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nahwu</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sharaf</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tanpa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w:t>
      </w:r>
      <w:r w:rsidR="000B0347" w:rsidRPr="00414E66">
        <w:rPr>
          <w:rFonts w:asciiTheme="majorBidi" w:hAnsiTheme="majorBidi" w:cstheme="majorBidi"/>
          <w:sz w:val="24"/>
          <w:szCs w:val="24"/>
        </w:rPr>
        <w:t>jar</w:t>
      </w:r>
      <w:proofErr w:type="spellEnd"/>
      <w:r w:rsidR="000B0347" w:rsidRPr="00414E66">
        <w:rPr>
          <w:rFonts w:asciiTheme="majorBidi" w:hAnsiTheme="majorBidi" w:cstheme="majorBidi"/>
          <w:sz w:val="24"/>
          <w:szCs w:val="24"/>
        </w:rPr>
        <w:t xml:space="preserve"> </w:t>
      </w:r>
      <w:proofErr w:type="spellStart"/>
      <w:r w:rsidR="000B0347" w:rsidRPr="00414E66">
        <w:rPr>
          <w:rFonts w:asciiTheme="majorBidi" w:hAnsiTheme="majorBidi" w:cstheme="majorBidi"/>
          <w:sz w:val="24"/>
          <w:szCs w:val="24"/>
        </w:rPr>
        <w:t>ilmu</w:t>
      </w:r>
      <w:proofErr w:type="spellEnd"/>
      <w:r w:rsidR="000B0347" w:rsidRPr="00414E66">
        <w:rPr>
          <w:rFonts w:asciiTheme="majorBidi" w:hAnsiTheme="majorBidi" w:cstheme="majorBidi"/>
          <w:sz w:val="24"/>
          <w:szCs w:val="24"/>
        </w:rPr>
        <w:t xml:space="preserve"> </w:t>
      </w:r>
      <w:proofErr w:type="spellStart"/>
      <w:r w:rsidR="000B0347" w:rsidRPr="00414E66">
        <w:rPr>
          <w:rFonts w:asciiTheme="majorBidi" w:hAnsiTheme="majorBidi" w:cstheme="majorBidi"/>
          <w:sz w:val="24"/>
          <w:szCs w:val="24"/>
        </w:rPr>
        <w:t>n</w:t>
      </w:r>
      <w:r w:rsidRPr="00414E66">
        <w:rPr>
          <w:rFonts w:asciiTheme="majorBidi" w:hAnsiTheme="majorBidi" w:cstheme="majorBidi"/>
          <w:sz w:val="24"/>
          <w:szCs w:val="24"/>
        </w:rPr>
        <w:t>a</w:t>
      </w:r>
      <w:r w:rsidR="000B0347" w:rsidRPr="00414E66">
        <w:rPr>
          <w:rFonts w:asciiTheme="majorBidi" w:hAnsiTheme="majorBidi" w:cstheme="majorBidi"/>
          <w:sz w:val="24"/>
          <w:szCs w:val="24"/>
        </w:rPr>
        <w:t>h</w:t>
      </w:r>
      <w:r w:rsidRPr="00414E66">
        <w:rPr>
          <w:rFonts w:asciiTheme="majorBidi" w:hAnsiTheme="majorBidi" w:cstheme="majorBidi"/>
          <w:sz w:val="24"/>
          <w:szCs w:val="24"/>
        </w:rPr>
        <w:t>wu</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ilmu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sharaf</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pacing w:val="-6"/>
          <w:sz w:val="24"/>
          <w:szCs w:val="24"/>
        </w:rPr>
        <w:t xml:space="preserve"> </w:t>
      </w:r>
      <w:proofErr w:type="spellStart"/>
      <w:r w:rsidRPr="00414E66">
        <w:rPr>
          <w:rFonts w:asciiTheme="majorBidi" w:hAnsiTheme="majorBidi" w:cstheme="majorBidi"/>
          <w:sz w:val="24"/>
          <w:szCs w:val="24"/>
        </w:rPr>
        <w:t>teoritis</w:t>
      </w:r>
      <w:proofErr w:type="spellEnd"/>
      <w:r w:rsidRPr="00414E66">
        <w:rPr>
          <w:rFonts w:asciiTheme="majorBidi" w:hAnsiTheme="majorBidi" w:cstheme="majorBidi"/>
          <w:sz w:val="24"/>
          <w:szCs w:val="24"/>
        </w:rPr>
        <w:t>.</w:t>
      </w:r>
    </w:p>
    <w:p w14:paraId="57BA70B7" w14:textId="77777777" w:rsidR="00EA2B84" w:rsidRPr="00414E66" w:rsidRDefault="00EA2B84" w:rsidP="00414E66">
      <w:pPr>
        <w:pStyle w:val="NoSpacing"/>
        <w:spacing w:line="360" w:lineRule="auto"/>
        <w:ind w:firstLine="360"/>
        <w:jc w:val="both"/>
        <w:rPr>
          <w:rFonts w:asciiTheme="majorBidi" w:hAnsiTheme="majorBidi" w:cstheme="majorBidi"/>
          <w:sz w:val="24"/>
          <w:szCs w:val="24"/>
        </w:rPr>
      </w:pPr>
      <w:r w:rsidRPr="00414E66">
        <w:rPr>
          <w:rFonts w:asciiTheme="majorBidi" w:hAnsiTheme="majorBidi" w:cstheme="majorBidi"/>
          <w:sz w:val="24"/>
          <w:szCs w:val="24"/>
        </w:rPr>
        <w:t>Proses</w:t>
      </w:r>
      <w:r w:rsidRPr="00414E66">
        <w:rPr>
          <w:rFonts w:asciiTheme="majorBidi" w:hAnsiTheme="majorBidi" w:cstheme="majorBidi"/>
          <w:spacing w:val="-17"/>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pacing w:val="-17"/>
          <w:sz w:val="24"/>
          <w:szCs w:val="24"/>
        </w:rPr>
        <w:t xml:space="preserve"> </w:t>
      </w:r>
      <w:proofErr w:type="spellStart"/>
      <w:r w:rsidRPr="00414E66">
        <w:rPr>
          <w:rFonts w:asciiTheme="majorBidi" w:hAnsiTheme="majorBidi" w:cstheme="majorBidi"/>
          <w:sz w:val="24"/>
          <w:szCs w:val="24"/>
        </w:rPr>
        <w:t>arab</w:t>
      </w:r>
      <w:proofErr w:type="spellEnd"/>
      <w:r w:rsidRPr="00414E66">
        <w:rPr>
          <w:rFonts w:asciiTheme="majorBidi" w:hAnsiTheme="majorBidi" w:cstheme="majorBidi"/>
          <w:spacing w:val="-16"/>
          <w:sz w:val="24"/>
          <w:szCs w:val="24"/>
        </w:rPr>
        <w:t xml:space="preserve"> </w:t>
      </w:r>
      <w:r w:rsidRPr="00414E66">
        <w:rPr>
          <w:rFonts w:asciiTheme="majorBidi" w:hAnsiTheme="majorBidi" w:cstheme="majorBidi"/>
          <w:sz w:val="24"/>
          <w:szCs w:val="24"/>
        </w:rPr>
        <w:t>di</w:t>
      </w:r>
      <w:r w:rsidRPr="00414E66">
        <w:rPr>
          <w:rFonts w:asciiTheme="majorBidi" w:hAnsiTheme="majorBidi" w:cstheme="majorBidi"/>
          <w:spacing w:val="-15"/>
          <w:sz w:val="24"/>
          <w:szCs w:val="24"/>
        </w:rPr>
        <w:t xml:space="preserve"> </w:t>
      </w:r>
      <w:r w:rsidR="000B0347" w:rsidRPr="00414E66">
        <w:rPr>
          <w:rFonts w:asciiTheme="majorBidi" w:hAnsiTheme="majorBidi" w:cstheme="majorBidi"/>
          <w:sz w:val="24"/>
          <w:szCs w:val="24"/>
        </w:rPr>
        <w:t xml:space="preserve">MTs </w:t>
      </w:r>
      <w:proofErr w:type="spellStart"/>
      <w:r w:rsidR="000B0347" w:rsidRPr="00414E66">
        <w:rPr>
          <w:rFonts w:asciiTheme="majorBidi" w:hAnsiTheme="majorBidi" w:cstheme="majorBidi"/>
          <w:sz w:val="24"/>
          <w:szCs w:val="24"/>
        </w:rPr>
        <w:t>Fadilillah</w:t>
      </w:r>
      <w:proofErr w:type="spellEnd"/>
      <w:r w:rsidR="000B0347" w:rsidRPr="00414E66">
        <w:rPr>
          <w:rFonts w:asciiTheme="majorBidi" w:hAnsiTheme="majorBidi" w:cstheme="majorBidi"/>
          <w:sz w:val="24"/>
          <w:szCs w:val="24"/>
        </w:rPr>
        <w:t xml:space="preserve"> Surabaya</w:t>
      </w:r>
      <w:r w:rsidRPr="00414E66">
        <w:rPr>
          <w:rFonts w:asciiTheme="majorBidi" w:hAnsiTheme="majorBidi" w:cstheme="majorBidi"/>
          <w:spacing w:val="-15"/>
          <w:sz w:val="24"/>
          <w:szCs w:val="24"/>
        </w:rPr>
        <w:t xml:space="preserve"> </w:t>
      </w:r>
      <w:proofErr w:type="spellStart"/>
      <w:r w:rsidRPr="00414E66">
        <w:rPr>
          <w:rFonts w:asciiTheme="majorBidi" w:hAnsiTheme="majorBidi" w:cstheme="majorBidi"/>
          <w:sz w:val="24"/>
          <w:szCs w:val="24"/>
        </w:rPr>
        <w:t>sudah</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berjalan</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lancar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sesuai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tujuan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Dilihat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kedisiplinan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gurunya</w:t>
      </w:r>
      <w:proofErr w:type="spellEnd"/>
      <w:r w:rsidRPr="00414E66">
        <w:rPr>
          <w:rFonts w:asciiTheme="majorBidi" w:hAnsiTheme="majorBidi" w:cstheme="majorBidi"/>
          <w:sz w:val="24"/>
          <w:szCs w:val="24"/>
        </w:rPr>
        <w:t xml:space="preserve">, sangat </w:t>
      </w:r>
      <w:proofErr w:type="spellStart"/>
      <w:r w:rsidRPr="00414E66">
        <w:rPr>
          <w:rFonts w:asciiTheme="majorBidi" w:hAnsiTheme="majorBidi" w:cstheme="majorBidi"/>
          <w:sz w:val="24"/>
          <w:szCs w:val="24"/>
        </w:rPr>
        <w:t>mendukung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datang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w:t>
      </w:r>
      <w:proofErr w:type="spellEnd"/>
      <w:r w:rsidR="000B0347" w:rsidRPr="00414E66">
        <w:rPr>
          <w:rFonts w:asciiTheme="majorBidi" w:hAnsiTheme="majorBidi" w:cstheme="majorBidi"/>
          <w:sz w:val="24"/>
          <w:szCs w:val="24"/>
        </w:rPr>
        <w:t xml:space="preserve"> madrasah</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maksimal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pukul</w:t>
      </w:r>
      <w:proofErr w:type="spellEnd"/>
      <w:r w:rsidR="000B0347" w:rsidRPr="00414E66">
        <w:rPr>
          <w:rFonts w:asciiTheme="majorBidi" w:hAnsiTheme="majorBidi" w:cstheme="majorBidi"/>
          <w:sz w:val="24"/>
          <w:szCs w:val="24"/>
        </w:rPr>
        <w:t xml:space="preserve"> 0</w:t>
      </w:r>
      <w:r w:rsidRPr="00414E66">
        <w:rPr>
          <w:rFonts w:asciiTheme="majorBidi" w:hAnsiTheme="majorBidi" w:cstheme="majorBidi"/>
          <w:sz w:val="24"/>
          <w:szCs w:val="24"/>
        </w:rPr>
        <w:t>6</w:t>
      </w:r>
      <w:r w:rsidR="000B0347" w:rsidRPr="00414E66">
        <w:rPr>
          <w:rFonts w:asciiTheme="majorBidi" w:hAnsiTheme="majorBidi" w:cstheme="majorBidi"/>
          <w:sz w:val="24"/>
          <w:szCs w:val="24"/>
        </w:rPr>
        <w:t>.35 WIB</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dipa</w:t>
      </w:r>
      <w:r w:rsidR="000B0347" w:rsidRPr="00414E66">
        <w:rPr>
          <w:rFonts w:asciiTheme="majorBidi" w:hAnsiTheme="majorBidi" w:cstheme="majorBidi"/>
          <w:sz w:val="24"/>
          <w:szCs w:val="24"/>
        </w:rPr>
        <w:t>stikan</w:t>
      </w:r>
      <w:proofErr w:type="spellEnd"/>
      <w:r w:rsidR="000B0347" w:rsidRPr="00414E66">
        <w:rPr>
          <w:rFonts w:asciiTheme="majorBidi" w:hAnsiTheme="majorBidi" w:cstheme="majorBidi"/>
          <w:sz w:val="24"/>
          <w:szCs w:val="24"/>
        </w:rPr>
        <w:t xml:space="preserve"> </w:t>
      </w:r>
      <w:proofErr w:type="spellStart"/>
      <w:r w:rsidR="000B0347" w:rsidRPr="00414E66">
        <w:rPr>
          <w:rFonts w:asciiTheme="majorBidi" w:hAnsiTheme="majorBidi" w:cstheme="majorBidi"/>
          <w:sz w:val="24"/>
          <w:szCs w:val="24"/>
        </w:rPr>
        <w:t>sebelum</w:t>
      </w:r>
      <w:proofErr w:type="spellEnd"/>
      <w:r w:rsidR="000B0347" w:rsidRPr="00414E66">
        <w:rPr>
          <w:rFonts w:asciiTheme="majorBidi" w:hAnsiTheme="majorBidi" w:cstheme="majorBidi"/>
          <w:sz w:val="24"/>
          <w:szCs w:val="24"/>
        </w:rPr>
        <w:t xml:space="preserve"> </w:t>
      </w:r>
      <w:proofErr w:type="spellStart"/>
      <w:r w:rsidR="000B0347" w:rsidRPr="00414E66">
        <w:rPr>
          <w:rFonts w:asciiTheme="majorBidi" w:hAnsiTheme="majorBidi" w:cstheme="majorBidi"/>
          <w:sz w:val="24"/>
          <w:szCs w:val="24"/>
        </w:rPr>
        <w:t>masuk</w:t>
      </w:r>
      <w:proofErr w:type="spellEnd"/>
      <w:r w:rsidR="000B0347" w:rsidRPr="00414E66">
        <w:rPr>
          <w:rFonts w:asciiTheme="majorBidi" w:hAnsiTheme="majorBidi" w:cstheme="majorBidi"/>
          <w:sz w:val="24"/>
          <w:szCs w:val="24"/>
        </w:rPr>
        <w:t xml:space="preserve"> bel</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berada</w:t>
      </w:r>
      <w:proofErr w:type="spellEnd"/>
      <w:r w:rsidRPr="00414E66">
        <w:rPr>
          <w:rFonts w:asciiTheme="majorBidi" w:hAnsiTheme="majorBidi" w:cstheme="majorBidi"/>
          <w:sz w:val="24"/>
          <w:szCs w:val="24"/>
        </w:rPr>
        <w:t xml:space="preserve"> di </w:t>
      </w:r>
      <w:proofErr w:type="spellStart"/>
      <w:r w:rsidRPr="00414E66">
        <w:rPr>
          <w:rFonts w:asciiTheme="majorBidi" w:hAnsiTheme="majorBidi" w:cstheme="majorBidi"/>
          <w:sz w:val="24"/>
          <w:szCs w:val="24"/>
        </w:rPr>
        <w:t>halaman</w:t>
      </w:r>
      <w:proofErr w:type="spellEnd"/>
      <w:r w:rsidRPr="00414E66">
        <w:rPr>
          <w:rFonts w:asciiTheme="majorBidi" w:hAnsiTheme="majorBidi" w:cstheme="majorBidi"/>
          <w:sz w:val="24"/>
          <w:szCs w:val="24"/>
        </w:rPr>
        <w:t xml:space="preserve"> </w:t>
      </w:r>
      <w:r w:rsidR="000B0347" w:rsidRPr="00414E66">
        <w:rPr>
          <w:rFonts w:asciiTheme="majorBidi" w:hAnsiTheme="majorBidi" w:cstheme="majorBidi"/>
          <w:sz w:val="24"/>
          <w:szCs w:val="24"/>
        </w:rPr>
        <w:t>madrasah</w:t>
      </w:r>
      <w:r w:rsidRPr="00414E66">
        <w:rPr>
          <w:rFonts w:asciiTheme="majorBidi" w:hAnsiTheme="majorBidi" w:cstheme="majorBidi"/>
          <w:sz w:val="24"/>
          <w:szCs w:val="24"/>
        </w:rPr>
        <w:t xml:space="preserve">. Karena </w:t>
      </w:r>
      <w:proofErr w:type="spellStart"/>
      <w:r w:rsidRPr="00414E66">
        <w:rPr>
          <w:rFonts w:asciiTheme="majorBidi" w:hAnsiTheme="majorBidi" w:cstheme="majorBidi"/>
          <w:sz w:val="24"/>
          <w:szCs w:val="24"/>
        </w:rPr>
        <w:t>mereka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tinggal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satu</w:t>
      </w:r>
      <w:proofErr w:type="spellEnd"/>
      <w:r w:rsidRPr="00414E66">
        <w:rPr>
          <w:rFonts w:asciiTheme="majorBidi" w:hAnsiTheme="majorBidi" w:cstheme="majorBidi"/>
          <w:sz w:val="24"/>
          <w:szCs w:val="24"/>
        </w:rPr>
        <w:t xml:space="preserve"> asrama, </w:t>
      </w:r>
      <w:proofErr w:type="spellStart"/>
      <w:r w:rsidRPr="00414E66">
        <w:rPr>
          <w:rFonts w:asciiTheme="majorBidi" w:hAnsiTheme="majorBidi" w:cstheme="majorBidi"/>
          <w:sz w:val="24"/>
          <w:szCs w:val="24"/>
        </w:rPr>
        <w:t>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mengkondisikanya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ketika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pengurus</w:t>
      </w:r>
      <w:proofErr w:type="spellEnd"/>
      <w:r w:rsidRPr="00414E66">
        <w:rPr>
          <w:rFonts w:asciiTheme="majorBidi" w:hAnsiTheme="majorBidi" w:cstheme="majorBidi"/>
          <w:sz w:val="24"/>
          <w:szCs w:val="24"/>
        </w:rPr>
        <w:t xml:space="preserve"> asrama </w:t>
      </w:r>
      <w:proofErr w:type="spellStart"/>
      <w:r w:rsidRPr="00414E66">
        <w:rPr>
          <w:rFonts w:asciiTheme="majorBidi" w:hAnsiTheme="majorBidi" w:cstheme="majorBidi"/>
          <w:sz w:val="24"/>
          <w:szCs w:val="24"/>
        </w:rPr>
        <w:t>sudah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w:t>
      </w:r>
      <w:r w:rsidR="000B0347" w:rsidRPr="00414E66">
        <w:rPr>
          <w:rFonts w:asciiTheme="majorBidi" w:hAnsiTheme="majorBidi" w:cstheme="majorBidi"/>
          <w:sz w:val="24"/>
          <w:szCs w:val="24"/>
        </w:rPr>
        <w:t>kan</w:t>
      </w:r>
      <w:proofErr w:type="spellEnd"/>
      <w:r w:rsidR="000B0347" w:rsidRPr="00414E66">
        <w:rPr>
          <w:rFonts w:asciiTheme="majorBidi" w:hAnsiTheme="majorBidi" w:cstheme="majorBidi"/>
          <w:sz w:val="24"/>
          <w:szCs w:val="24"/>
        </w:rPr>
        <w:t xml:space="preserve"> </w:t>
      </w:r>
      <w:proofErr w:type="spellStart"/>
      <w:r w:rsidR="000B0347" w:rsidRPr="00414E66">
        <w:rPr>
          <w:rFonts w:asciiTheme="majorBidi" w:hAnsiTheme="majorBidi" w:cstheme="majorBidi"/>
          <w:sz w:val="24"/>
          <w:szCs w:val="24"/>
        </w:rPr>
        <w:t>pengumuman</w:t>
      </w:r>
      <w:proofErr w:type="spellEnd"/>
      <w:r w:rsidR="000B0347" w:rsidRPr="00414E66">
        <w:rPr>
          <w:rFonts w:asciiTheme="majorBidi" w:hAnsiTheme="majorBidi" w:cstheme="majorBidi"/>
          <w:sz w:val="24"/>
          <w:szCs w:val="24"/>
        </w:rPr>
        <w:t xml:space="preserve"> </w:t>
      </w:r>
      <w:proofErr w:type="spellStart"/>
      <w:r w:rsidR="000B0347" w:rsidRPr="00414E66">
        <w:rPr>
          <w:rFonts w:asciiTheme="majorBidi" w:hAnsiTheme="majorBidi" w:cstheme="majorBidi"/>
          <w:sz w:val="24"/>
          <w:szCs w:val="24"/>
        </w:rPr>
        <w:t>untuk</w:t>
      </w:r>
      <w:proofErr w:type="spellEnd"/>
      <w:r w:rsidR="000B0347" w:rsidRPr="00414E66">
        <w:rPr>
          <w:rFonts w:asciiTheme="majorBidi" w:hAnsiTheme="majorBidi" w:cstheme="majorBidi"/>
          <w:sz w:val="24"/>
          <w:szCs w:val="24"/>
        </w:rPr>
        <w:t xml:space="preserve"> </w:t>
      </w:r>
      <w:proofErr w:type="spellStart"/>
      <w:r w:rsidR="000B0347" w:rsidRPr="00414E66">
        <w:rPr>
          <w:rFonts w:asciiTheme="majorBidi" w:hAnsiTheme="majorBidi" w:cstheme="majorBidi"/>
          <w:sz w:val="24"/>
          <w:szCs w:val="24"/>
        </w:rPr>
        <w:t>berangkat</w:t>
      </w:r>
      <w:proofErr w:type="spellEnd"/>
      <w:r w:rsidR="000B0347" w:rsidRPr="00414E66">
        <w:rPr>
          <w:rFonts w:asciiTheme="majorBidi" w:hAnsiTheme="majorBidi" w:cstheme="majorBidi"/>
          <w:sz w:val="24"/>
          <w:szCs w:val="24"/>
        </w:rPr>
        <w:t xml:space="preserve"> madrasah</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siswapun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segera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keluar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asrama, </w:t>
      </w:r>
      <w:proofErr w:type="spellStart"/>
      <w:r w:rsidRPr="00414E66">
        <w:rPr>
          <w:rFonts w:asciiTheme="majorBidi" w:hAnsiTheme="majorBidi" w:cstheme="majorBidi"/>
          <w:sz w:val="24"/>
          <w:szCs w:val="24"/>
        </w:rPr>
        <w:t>karena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bagi</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terlambat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nanti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dikenakan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hukuman</w:t>
      </w:r>
      <w:proofErr w:type="spellEnd"/>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tersendiri</w:t>
      </w:r>
      <w:proofErr w:type="spellEnd"/>
      <w:r w:rsidRPr="00414E66">
        <w:rPr>
          <w:rFonts w:asciiTheme="majorBidi" w:hAnsiTheme="majorBidi" w:cstheme="majorBidi"/>
          <w:sz w:val="24"/>
          <w:szCs w:val="24"/>
        </w:rPr>
        <w:t>.</w:t>
      </w:r>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pacing w:val="-7"/>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masuk</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w:t>
      </w:r>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harus</w:t>
      </w:r>
      <w:proofErr w:type="spellEnd"/>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meminta</w:t>
      </w:r>
      <w:proofErr w:type="spellEnd"/>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surat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izin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bagian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keamanan</w:t>
      </w:r>
      <w:proofErr w:type="spellEnd"/>
      <w:r w:rsidRPr="00414E66">
        <w:rPr>
          <w:rFonts w:asciiTheme="majorBidi" w:hAnsiTheme="majorBidi" w:cstheme="majorBidi"/>
          <w:sz w:val="24"/>
          <w:szCs w:val="24"/>
        </w:rPr>
        <w:t xml:space="preserve"> asrama, </w:t>
      </w:r>
      <w:proofErr w:type="spellStart"/>
      <w:r w:rsidRPr="00414E66">
        <w:rPr>
          <w:rFonts w:asciiTheme="majorBidi" w:hAnsiTheme="majorBidi" w:cstheme="majorBidi"/>
          <w:sz w:val="24"/>
          <w:szCs w:val="24"/>
        </w:rPr>
        <w:t>sehingga</w:t>
      </w:r>
      <w:proofErr w:type="spellEnd"/>
      <w:r w:rsidRPr="00414E66">
        <w:rPr>
          <w:rFonts w:asciiTheme="majorBidi" w:hAnsiTheme="majorBidi" w:cstheme="majorBidi"/>
          <w:sz w:val="24"/>
          <w:szCs w:val="24"/>
        </w:rPr>
        <w:t xml:space="preserve"> guru yang </w:t>
      </w:r>
      <w:proofErr w:type="spellStart"/>
      <w:r w:rsidRPr="00414E66">
        <w:rPr>
          <w:rFonts w:asciiTheme="majorBidi" w:hAnsiTheme="majorBidi" w:cstheme="majorBidi"/>
          <w:sz w:val="24"/>
          <w:szCs w:val="24"/>
        </w:rPr>
        <w:t>mengajar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mengetahui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alasan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peserta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didiknya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masuk</w:t>
      </w:r>
      <w:proofErr w:type="spellEnd"/>
      <w:r w:rsidRPr="00414E66">
        <w:rPr>
          <w:rFonts w:asciiTheme="majorBidi" w:hAnsiTheme="majorBidi" w:cstheme="majorBidi"/>
          <w:spacing w:val="-4"/>
          <w:sz w:val="24"/>
          <w:szCs w:val="24"/>
        </w:rPr>
        <w:t xml:space="preserve">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w:t>
      </w:r>
    </w:p>
    <w:p w14:paraId="2682F379" w14:textId="77777777" w:rsidR="00EA2B84" w:rsidRPr="00414E66" w:rsidRDefault="00EA2B84"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Dilihat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kedisiplinan</w:t>
      </w:r>
      <w:proofErr w:type="spellEnd"/>
      <w:r w:rsidRPr="00414E66">
        <w:rPr>
          <w:rFonts w:asciiTheme="majorBidi" w:hAnsiTheme="majorBidi" w:cstheme="majorBidi"/>
          <w:sz w:val="24"/>
          <w:szCs w:val="24"/>
        </w:rPr>
        <w:t xml:space="preserve"> guru juga sangat </w:t>
      </w:r>
      <w:proofErr w:type="spellStart"/>
      <w:r w:rsidRPr="00414E66">
        <w:rPr>
          <w:rFonts w:asciiTheme="majorBidi" w:hAnsiTheme="majorBidi" w:cstheme="majorBidi"/>
          <w:sz w:val="24"/>
          <w:szCs w:val="24"/>
        </w:rPr>
        <w:t>mendukung</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harus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hadir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sebelum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dimulai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absen</w:t>
      </w:r>
      <w:proofErr w:type="spellEnd"/>
      <w:r w:rsidRPr="00414E66">
        <w:rPr>
          <w:rFonts w:asciiTheme="majorBidi" w:hAnsiTheme="majorBidi" w:cstheme="majorBidi"/>
          <w:sz w:val="24"/>
          <w:szCs w:val="24"/>
        </w:rPr>
        <w:t xml:space="preserve"> jam </w:t>
      </w:r>
      <w:proofErr w:type="spellStart"/>
      <w:r w:rsidRPr="00414E66">
        <w:rPr>
          <w:rFonts w:asciiTheme="majorBidi" w:hAnsiTheme="majorBidi" w:cstheme="majorBidi"/>
          <w:sz w:val="24"/>
          <w:szCs w:val="24"/>
        </w:rPr>
        <w:t>kehadiran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gurupun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berjalan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sehingga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memudahkan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kepala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melihat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kedisliplinan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karyawanya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Bagi</w:t>
      </w:r>
      <w:proofErr w:type="spellEnd"/>
      <w:r w:rsidRPr="00414E66">
        <w:rPr>
          <w:rFonts w:asciiTheme="majorBidi" w:hAnsiTheme="majorBidi" w:cstheme="majorBidi"/>
          <w:sz w:val="24"/>
          <w:szCs w:val="24"/>
        </w:rPr>
        <w:t xml:space="preserve"> guru yang </w:t>
      </w:r>
      <w:proofErr w:type="spellStart"/>
      <w:r w:rsidRPr="00414E66">
        <w:rPr>
          <w:rFonts w:asciiTheme="majorBidi" w:hAnsiTheme="majorBidi" w:cstheme="majorBidi"/>
          <w:sz w:val="24"/>
          <w:szCs w:val="24"/>
        </w:rPr>
        <w:t>berhalangan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wajib</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izin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kepala</w:t>
      </w:r>
      <w:proofErr w:type="spellEnd"/>
      <w:r w:rsidRPr="00414E66">
        <w:rPr>
          <w:rFonts w:asciiTheme="majorBidi" w:hAnsiTheme="majorBidi" w:cstheme="majorBidi"/>
          <w:sz w:val="24"/>
          <w:szCs w:val="24"/>
        </w:rPr>
        <w:t xml:space="preserve"> </w:t>
      </w:r>
      <w:r w:rsidR="003E6FAF" w:rsidRPr="00414E66">
        <w:rPr>
          <w:rFonts w:asciiTheme="majorBidi" w:hAnsiTheme="majorBidi" w:cstheme="majorBidi"/>
          <w:sz w:val="24"/>
          <w:szCs w:val="24"/>
        </w:rPr>
        <w:t>madrasah</w:t>
      </w:r>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menitipkan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ditinggalkan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melalui</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piket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piket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membunyikan</w:t>
      </w:r>
      <w:proofErr w:type="spellEnd"/>
      <w:r w:rsidRPr="00414E66">
        <w:rPr>
          <w:rFonts w:asciiTheme="majorBidi" w:hAnsiTheme="majorBidi" w:cstheme="majorBidi"/>
          <w:sz w:val="24"/>
          <w:szCs w:val="24"/>
        </w:rPr>
        <w:t xml:space="preserve"> bel, </w:t>
      </w:r>
      <w:proofErr w:type="spellStart"/>
      <w:r w:rsidRPr="00414E66">
        <w:rPr>
          <w:rFonts w:asciiTheme="majorBidi" w:hAnsiTheme="majorBidi" w:cstheme="majorBidi"/>
          <w:sz w:val="24"/>
          <w:szCs w:val="24"/>
        </w:rPr>
        <w:t>memantau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kehadiran</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sehingga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ketika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w:t>
      </w:r>
      <w:proofErr w:type="spellEnd"/>
      <w:r w:rsidRPr="00414E66">
        <w:rPr>
          <w:rFonts w:asciiTheme="majorBidi" w:hAnsiTheme="majorBidi" w:cstheme="majorBidi"/>
          <w:sz w:val="24"/>
          <w:szCs w:val="24"/>
        </w:rPr>
        <w:t xml:space="preserve"> guru yang </w:t>
      </w:r>
      <w:proofErr w:type="spellStart"/>
      <w:r w:rsidRPr="00414E66">
        <w:rPr>
          <w:rFonts w:asciiTheme="majorBidi" w:hAnsiTheme="majorBidi" w:cstheme="majorBidi"/>
          <w:sz w:val="24"/>
          <w:szCs w:val="24"/>
        </w:rPr>
        <w:t>belum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hadir</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jamnya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dihubungi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langsung</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menyampaikan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guru yang </w:t>
      </w:r>
      <w:proofErr w:type="spellStart"/>
      <w:r w:rsidRPr="00414E66">
        <w:rPr>
          <w:rFonts w:asciiTheme="majorBidi" w:hAnsiTheme="majorBidi" w:cstheme="majorBidi"/>
          <w:sz w:val="24"/>
          <w:szCs w:val="24"/>
        </w:rPr>
        <w:t>berhalangan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hadir</w:t>
      </w:r>
      <w:proofErr w:type="spellEnd"/>
      <w:r w:rsidRPr="00414E66">
        <w:rPr>
          <w:rFonts w:asciiTheme="majorBidi" w:hAnsiTheme="majorBidi" w:cstheme="majorBidi"/>
          <w:sz w:val="24"/>
          <w:szCs w:val="24"/>
        </w:rPr>
        <w:t>.</w:t>
      </w:r>
    </w:p>
    <w:p w14:paraId="08C33E61" w14:textId="77777777" w:rsidR="00126C5F" w:rsidRPr="00414E66" w:rsidRDefault="00EA2B84"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Karyawan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kebersihan</w:t>
      </w:r>
      <w:proofErr w:type="spellEnd"/>
      <w:r w:rsidRPr="00414E66">
        <w:rPr>
          <w:rFonts w:asciiTheme="majorBidi" w:hAnsiTheme="majorBidi" w:cstheme="majorBidi"/>
          <w:sz w:val="24"/>
          <w:szCs w:val="24"/>
        </w:rPr>
        <w:t xml:space="preserve"> </w:t>
      </w:r>
      <w:r w:rsidR="003E6FAF" w:rsidRPr="00414E66">
        <w:rPr>
          <w:rFonts w:asciiTheme="majorBidi" w:hAnsiTheme="majorBidi" w:cstheme="majorBidi"/>
          <w:sz w:val="24"/>
          <w:szCs w:val="24"/>
        </w:rPr>
        <w:t>madrasah</w:t>
      </w:r>
      <w:r w:rsidRPr="00414E66">
        <w:rPr>
          <w:rFonts w:asciiTheme="majorBidi" w:hAnsiTheme="majorBidi" w:cstheme="majorBidi"/>
          <w:sz w:val="24"/>
          <w:szCs w:val="24"/>
        </w:rPr>
        <w:t xml:space="preserve"> juga </w:t>
      </w:r>
      <w:proofErr w:type="spellStart"/>
      <w:r w:rsidRPr="00414E66">
        <w:rPr>
          <w:rFonts w:asciiTheme="majorBidi" w:hAnsiTheme="majorBidi" w:cstheme="majorBidi"/>
          <w:sz w:val="24"/>
          <w:szCs w:val="24"/>
        </w:rPr>
        <w:t>menjalankan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menyapu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halaman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membuang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sampah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mengepel</w:t>
      </w:r>
      <w:proofErr w:type="spellEnd"/>
      <w:r w:rsidRPr="00414E66">
        <w:rPr>
          <w:rFonts w:asciiTheme="majorBidi" w:hAnsiTheme="majorBidi" w:cstheme="majorBidi"/>
          <w:sz w:val="24"/>
          <w:szCs w:val="24"/>
        </w:rPr>
        <w:t xml:space="preserve"> teras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membersihkan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ruang</w:t>
      </w:r>
      <w:proofErr w:type="spellEnd"/>
      <w:r w:rsidRPr="00414E66">
        <w:rPr>
          <w:rFonts w:asciiTheme="majorBidi" w:hAnsiTheme="majorBidi" w:cstheme="majorBidi"/>
          <w:sz w:val="24"/>
          <w:szCs w:val="24"/>
        </w:rPr>
        <w:t xml:space="preserve"> guru, dan </w:t>
      </w:r>
      <w:proofErr w:type="spellStart"/>
      <w:r w:rsidRPr="00414E66">
        <w:rPr>
          <w:rFonts w:asciiTheme="majorBidi" w:hAnsiTheme="majorBidi" w:cstheme="majorBidi"/>
          <w:sz w:val="24"/>
          <w:szCs w:val="24"/>
        </w:rPr>
        <w:t>menyiram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bunga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Kondisi</w:t>
      </w:r>
      <w:proofErr w:type="spellEnd"/>
      <w:r w:rsidRPr="00414E66">
        <w:rPr>
          <w:rFonts w:asciiTheme="majorBidi" w:hAnsiTheme="majorBidi" w:cstheme="majorBidi"/>
          <w:sz w:val="24"/>
          <w:szCs w:val="24"/>
        </w:rPr>
        <w:t xml:space="preserve"> di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berlangsung</w:t>
      </w:r>
      <w:proofErr w:type="spellEnd"/>
      <w:r w:rsidRPr="00414E66">
        <w:rPr>
          <w:rFonts w:asciiTheme="majorBidi" w:hAnsiTheme="majorBidi" w:cstheme="majorBidi"/>
          <w:sz w:val="24"/>
          <w:szCs w:val="24"/>
        </w:rPr>
        <w:t xml:space="preserve"> juga </w:t>
      </w:r>
      <w:proofErr w:type="spellStart"/>
      <w:r w:rsidRPr="00414E66">
        <w:rPr>
          <w:rFonts w:asciiTheme="majorBidi" w:hAnsiTheme="majorBidi" w:cstheme="majorBidi"/>
          <w:sz w:val="24"/>
          <w:szCs w:val="24"/>
        </w:rPr>
        <w:t>berjalan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lanca</w:t>
      </w:r>
      <w:r w:rsidR="003E6FAF" w:rsidRPr="00414E66">
        <w:rPr>
          <w:rFonts w:asciiTheme="majorBidi" w:hAnsiTheme="majorBidi" w:cstheme="majorBidi"/>
          <w:sz w:val="24"/>
          <w:szCs w:val="24"/>
        </w:rPr>
        <w:t>r</w:t>
      </w:r>
      <w:proofErr w:type="spellEnd"/>
      <w:r w:rsidR="003E6FAF" w:rsidRPr="00414E66">
        <w:rPr>
          <w:rFonts w:asciiTheme="majorBidi" w:hAnsiTheme="majorBidi" w:cstheme="majorBidi"/>
          <w:sz w:val="24"/>
          <w:szCs w:val="24"/>
        </w:rPr>
        <w:t xml:space="preserve">, para </w:t>
      </w:r>
      <w:proofErr w:type="spellStart"/>
      <w:r w:rsidR="003E6FAF" w:rsidRPr="00414E66">
        <w:rPr>
          <w:rFonts w:asciiTheme="majorBidi" w:hAnsiTheme="majorBidi" w:cstheme="majorBidi"/>
          <w:sz w:val="24"/>
          <w:szCs w:val="24"/>
        </w:rPr>
        <w:t>siswa</w:t>
      </w:r>
      <w:proofErr w:type="spellEnd"/>
      <w:r w:rsidR="003E6FAF" w:rsidRPr="00414E66">
        <w:rPr>
          <w:rFonts w:asciiTheme="majorBidi" w:hAnsiTheme="majorBidi" w:cstheme="majorBidi"/>
          <w:sz w:val="24"/>
          <w:szCs w:val="24"/>
        </w:rPr>
        <w:t xml:space="preserve"> </w:t>
      </w:r>
      <w:proofErr w:type="spellStart"/>
      <w:r w:rsidR="003E6FAF" w:rsidRPr="00414E66">
        <w:rPr>
          <w:rFonts w:asciiTheme="majorBidi" w:hAnsiTheme="majorBidi" w:cstheme="majorBidi"/>
          <w:sz w:val="24"/>
          <w:szCs w:val="24"/>
        </w:rPr>
        <w:t>antusias</w:t>
      </w:r>
      <w:proofErr w:type="spellEnd"/>
      <w:r w:rsidR="003E6FAF" w:rsidRPr="00414E66">
        <w:rPr>
          <w:rFonts w:asciiTheme="majorBidi" w:hAnsiTheme="majorBidi" w:cstheme="majorBidi"/>
          <w:sz w:val="24"/>
          <w:szCs w:val="24"/>
        </w:rPr>
        <w:t xml:space="preserve"> </w:t>
      </w:r>
      <w:proofErr w:type="spellStart"/>
      <w:r w:rsidR="003E6FAF" w:rsidRPr="00414E66">
        <w:rPr>
          <w:rFonts w:asciiTheme="majorBidi" w:hAnsiTheme="majorBidi" w:cstheme="majorBidi"/>
          <w:sz w:val="24"/>
          <w:szCs w:val="24"/>
        </w:rPr>
        <w:t>memperhenti</w:t>
      </w:r>
      <w:r w:rsidRPr="00414E66">
        <w:rPr>
          <w:rFonts w:asciiTheme="majorBidi" w:hAnsiTheme="majorBidi" w:cstheme="majorBidi"/>
          <w:sz w:val="24"/>
          <w:szCs w:val="24"/>
        </w:rPr>
        <w:t>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penjelasan</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seksama</w:t>
      </w:r>
      <w:proofErr w:type="spellEnd"/>
      <w:r w:rsidRPr="00414E66">
        <w:rPr>
          <w:rFonts w:asciiTheme="majorBidi" w:hAnsiTheme="majorBidi" w:cstheme="majorBidi"/>
          <w:sz w:val="24"/>
          <w:szCs w:val="24"/>
        </w:rPr>
        <w:t xml:space="preserve">, dan guru </w:t>
      </w:r>
      <w:proofErr w:type="spellStart"/>
      <w:r w:rsidRPr="00414E66">
        <w:rPr>
          <w:rFonts w:asciiTheme="majorBidi" w:hAnsiTheme="majorBidi" w:cstheme="majorBidi"/>
          <w:sz w:val="24"/>
          <w:szCs w:val="24"/>
        </w:rPr>
        <w:t>menjelaskan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jelas</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dipahami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sehingga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memamhaminya</w:t>
      </w:r>
      <w:proofErr w:type="spellEnd"/>
      <w:r w:rsidRPr="00414E66">
        <w:rPr>
          <w:rFonts w:asciiTheme="majorBidi" w:hAnsiTheme="majorBidi" w:cstheme="majorBidi"/>
          <w:sz w:val="24"/>
          <w:szCs w:val="24"/>
        </w:rPr>
        <w:t xml:space="preserve">. Ketika guru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selesai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menjelaskan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yang</w:t>
      </w:r>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belu</w:t>
      </w:r>
      <w:r w:rsidR="003E6FAF" w:rsidRPr="00414E66">
        <w:rPr>
          <w:rFonts w:asciiTheme="majorBidi" w:hAnsiTheme="majorBidi" w:cstheme="majorBidi"/>
          <w:sz w:val="24"/>
          <w:szCs w:val="24"/>
        </w:rPr>
        <w:t>m</w:t>
      </w:r>
      <w:proofErr w:type="spellEnd"/>
      <w:r w:rsidRPr="00414E66">
        <w:rPr>
          <w:rFonts w:asciiTheme="majorBidi" w:hAnsiTheme="majorBidi" w:cstheme="majorBidi"/>
          <w:spacing w:val="32"/>
          <w:sz w:val="24"/>
          <w:szCs w:val="24"/>
        </w:rPr>
        <w:t xml:space="preserve"> </w:t>
      </w:r>
      <w:r w:rsidRPr="00414E66">
        <w:rPr>
          <w:rFonts w:asciiTheme="majorBidi" w:hAnsiTheme="majorBidi" w:cstheme="majorBidi"/>
          <w:sz w:val="24"/>
          <w:szCs w:val="24"/>
        </w:rPr>
        <w:t>faham</w:t>
      </w:r>
      <w:r w:rsidRPr="00414E66">
        <w:rPr>
          <w:rFonts w:asciiTheme="majorBidi" w:hAnsiTheme="majorBidi" w:cstheme="majorBidi"/>
          <w:spacing w:val="-15"/>
          <w:sz w:val="24"/>
          <w:szCs w:val="24"/>
        </w:rPr>
        <w:t xml:space="preserve"> </w:t>
      </w:r>
      <w:proofErr w:type="spellStart"/>
      <w:r w:rsidRPr="00414E66">
        <w:rPr>
          <w:rFonts w:asciiTheme="majorBidi" w:hAnsiTheme="majorBidi" w:cstheme="majorBidi"/>
          <w:sz w:val="24"/>
          <w:szCs w:val="24"/>
        </w:rPr>
        <w:t>bertanya</w:t>
      </w:r>
      <w:proofErr w:type="spellEnd"/>
      <w:r w:rsidRPr="00414E66">
        <w:rPr>
          <w:rFonts w:asciiTheme="majorBidi" w:hAnsiTheme="majorBidi" w:cstheme="majorBidi"/>
          <w:sz w:val="24"/>
          <w:szCs w:val="24"/>
        </w:rPr>
        <w:t>,</w:t>
      </w:r>
      <w:r w:rsidRPr="00414E66">
        <w:rPr>
          <w:rFonts w:asciiTheme="majorBidi" w:hAnsiTheme="majorBidi" w:cstheme="majorBidi"/>
          <w:spacing w:val="-16"/>
          <w:sz w:val="24"/>
          <w:szCs w:val="24"/>
        </w:rPr>
        <w:t xml:space="preserve"> </w:t>
      </w:r>
      <w:r w:rsidRPr="00414E66">
        <w:rPr>
          <w:rFonts w:asciiTheme="majorBidi" w:hAnsiTheme="majorBidi" w:cstheme="majorBidi"/>
          <w:sz w:val="24"/>
          <w:szCs w:val="24"/>
        </w:rPr>
        <w:t>dan</w:t>
      </w:r>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ketika</w:t>
      </w:r>
      <w:proofErr w:type="spellEnd"/>
      <w:r w:rsidRPr="00414E66">
        <w:rPr>
          <w:rFonts w:asciiTheme="majorBidi" w:hAnsiTheme="majorBidi" w:cstheme="majorBidi"/>
          <w:spacing w:val="-12"/>
          <w:sz w:val="24"/>
          <w:szCs w:val="24"/>
        </w:rPr>
        <w:t xml:space="preserve"> </w:t>
      </w:r>
      <w:r w:rsidRPr="00414E66">
        <w:rPr>
          <w:rFonts w:asciiTheme="majorBidi" w:hAnsiTheme="majorBidi" w:cstheme="majorBidi"/>
          <w:sz w:val="24"/>
          <w:szCs w:val="24"/>
        </w:rPr>
        <w:t>guru</w:t>
      </w:r>
      <w:r w:rsidRPr="00414E66">
        <w:rPr>
          <w:rFonts w:asciiTheme="majorBidi" w:hAnsiTheme="majorBidi" w:cstheme="majorBidi"/>
          <w:spacing w:val="-17"/>
          <w:sz w:val="24"/>
          <w:szCs w:val="24"/>
        </w:rPr>
        <w:t xml:space="preserve"> </w:t>
      </w:r>
      <w:proofErr w:type="spellStart"/>
      <w:r w:rsidRPr="00414E66">
        <w:rPr>
          <w:rFonts w:asciiTheme="majorBidi" w:hAnsiTheme="majorBidi" w:cstheme="majorBidi"/>
          <w:sz w:val="24"/>
          <w:szCs w:val="24"/>
        </w:rPr>
        <w:t>memberika</w:t>
      </w:r>
      <w:r w:rsidR="00126C5F" w:rsidRPr="00414E66">
        <w:rPr>
          <w:rFonts w:asciiTheme="majorBidi" w:hAnsiTheme="majorBidi" w:cstheme="majorBidi"/>
          <w:sz w:val="24"/>
          <w:szCs w:val="24"/>
        </w:rPr>
        <w:t>n</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pacing w:val="-17"/>
          <w:sz w:val="24"/>
          <w:szCs w:val="24"/>
        </w:rPr>
        <w:t xml:space="preserve"> </w:t>
      </w:r>
      <w:proofErr w:type="spellStart"/>
      <w:r w:rsidRPr="00414E66">
        <w:rPr>
          <w:rFonts w:asciiTheme="majorBidi" w:hAnsiTheme="majorBidi" w:cstheme="majorBidi"/>
          <w:sz w:val="24"/>
          <w:szCs w:val="24"/>
        </w:rPr>
        <w:t>segera</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mengerjakan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penuh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konsentrasi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color w:val="000000" w:themeColor="text1"/>
          <w:sz w:val="24"/>
          <w:szCs w:val="24"/>
        </w:rPr>
        <w:t>Berdasarkan</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teori</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tersebut</w:t>
      </w:r>
      <w:proofErr w:type="spellEnd"/>
      <w:r w:rsidRPr="00414E66">
        <w:rPr>
          <w:rFonts w:asciiTheme="majorBidi" w:hAnsiTheme="majorBidi" w:cstheme="majorBidi"/>
          <w:color w:val="000000" w:themeColor="text1"/>
          <w:sz w:val="24"/>
          <w:szCs w:val="24"/>
        </w:rPr>
        <w:t xml:space="preserve">, yang </w:t>
      </w:r>
      <w:proofErr w:type="spellStart"/>
      <w:r w:rsidRPr="00414E66">
        <w:rPr>
          <w:rFonts w:asciiTheme="majorBidi" w:hAnsiTheme="majorBidi" w:cstheme="majorBidi"/>
          <w:color w:val="000000" w:themeColor="text1"/>
          <w:sz w:val="24"/>
          <w:szCs w:val="24"/>
        </w:rPr>
        <w:t>diterapkan</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dalam</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pembelajaran</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bahasa</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arab</w:t>
      </w:r>
      <w:proofErr w:type="spellEnd"/>
      <w:r w:rsidRPr="00414E66">
        <w:rPr>
          <w:rFonts w:asciiTheme="majorBidi" w:hAnsiTheme="majorBidi" w:cstheme="majorBidi"/>
          <w:color w:val="000000" w:themeColor="text1"/>
          <w:sz w:val="24"/>
          <w:szCs w:val="24"/>
        </w:rPr>
        <w:t xml:space="preserve"> di </w:t>
      </w:r>
      <w:r w:rsidR="003E6FAF" w:rsidRPr="00414E66">
        <w:rPr>
          <w:rFonts w:asciiTheme="majorBidi" w:hAnsiTheme="majorBidi" w:cstheme="majorBidi"/>
          <w:color w:val="000000" w:themeColor="text1"/>
          <w:sz w:val="24"/>
          <w:szCs w:val="24"/>
        </w:rPr>
        <w:t xml:space="preserve">madrasah </w:t>
      </w:r>
      <w:proofErr w:type="spellStart"/>
      <w:r w:rsidR="003E6FAF" w:rsidRPr="00414E66">
        <w:rPr>
          <w:rFonts w:asciiTheme="majorBidi" w:hAnsiTheme="majorBidi" w:cstheme="majorBidi"/>
          <w:color w:val="000000" w:themeColor="text1"/>
          <w:sz w:val="24"/>
          <w:szCs w:val="24"/>
        </w:rPr>
        <w:t>Tsanawiyah</w:t>
      </w:r>
      <w:proofErr w:type="spellEnd"/>
      <w:r w:rsidR="003E6FAF" w:rsidRPr="00414E66">
        <w:rPr>
          <w:rFonts w:asciiTheme="majorBidi" w:hAnsiTheme="majorBidi" w:cstheme="majorBidi"/>
          <w:color w:val="000000" w:themeColor="text1"/>
          <w:sz w:val="24"/>
          <w:szCs w:val="24"/>
        </w:rPr>
        <w:t xml:space="preserve"> </w:t>
      </w:r>
      <w:proofErr w:type="spellStart"/>
      <w:r w:rsidR="003E6FAF" w:rsidRPr="00414E66">
        <w:rPr>
          <w:rFonts w:asciiTheme="majorBidi" w:hAnsiTheme="majorBidi" w:cstheme="majorBidi"/>
          <w:color w:val="000000" w:themeColor="text1"/>
          <w:sz w:val="24"/>
          <w:szCs w:val="24"/>
        </w:rPr>
        <w:t>Fad</w:t>
      </w:r>
      <w:r w:rsidR="00126C5F" w:rsidRPr="00414E66">
        <w:rPr>
          <w:rFonts w:asciiTheme="majorBidi" w:hAnsiTheme="majorBidi" w:cstheme="majorBidi"/>
          <w:color w:val="000000" w:themeColor="text1"/>
          <w:sz w:val="24"/>
          <w:szCs w:val="24"/>
        </w:rPr>
        <w:t>ilillah</w:t>
      </w:r>
      <w:proofErr w:type="spellEnd"/>
      <w:r w:rsidR="00126C5F" w:rsidRPr="00414E66">
        <w:rPr>
          <w:rFonts w:asciiTheme="majorBidi" w:hAnsiTheme="majorBidi" w:cstheme="majorBidi"/>
          <w:color w:val="000000" w:themeColor="text1"/>
          <w:sz w:val="24"/>
          <w:szCs w:val="24"/>
        </w:rPr>
        <w:t xml:space="preserve"> Surabaya</w:t>
      </w:r>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yaitu</w:t>
      </w:r>
      <w:proofErr w:type="spellEnd"/>
      <w:r w:rsidRPr="00414E66">
        <w:rPr>
          <w:rFonts w:asciiTheme="majorBidi" w:hAnsiTheme="majorBidi" w:cstheme="majorBidi"/>
          <w:color w:val="000000" w:themeColor="text1"/>
          <w:sz w:val="24"/>
          <w:szCs w:val="24"/>
        </w:rPr>
        <w:t xml:space="preserve"> guru </w:t>
      </w:r>
      <w:proofErr w:type="spellStart"/>
      <w:r w:rsidRPr="00414E66">
        <w:rPr>
          <w:rFonts w:asciiTheme="majorBidi" w:hAnsiTheme="majorBidi" w:cstheme="majorBidi"/>
          <w:color w:val="000000" w:themeColor="text1"/>
          <w:sz w:val="24"/>
          <w:szCs w:val="24"/>
        </w:rPr>
        <w:t>melakukan</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gaya</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belajar</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dengan</w:t>
      </w:r>
      <w:proofErr w:type="spellEnd"/>
      <w:r w:rsidRPr="00414E66">
        <w:rPr>
          <w:rFonts w:asciiTheme="majorBidi" w:hAnsiTheme="majorBidi" w:cstheme="majorBidi"/>
          <w:color w:val="000000" w:themeColor="text1"/>
          <w:sz w:val="24"/>
          <w:szCs w:val="24"/>
        </w:rPr>
        <w:t xml:space="preserve"> </w:t>
      </w:r>
      <w:proofErr w:type="spellStart"/>
      <w:r w:rsidRPr="00414E66">
        <w:rPr>
          <w:rFonts w:asciiTheme="majorBidi" w:hAnsiTheme="majorBidi" w:cstheme="majorBidi"/>
          <w:color w:val="000000" w:themeColor="text1"/>
          <w:sz w:val="24"/>
          <w:szCs w:val="24"/>
        </w:rPr>
        <w:t>searah</w:t>
      </w:r>
      <w:proofErr w:type="spellEnd"/>
      <w:r w:rsidRPr="00414E66">
        <w:rPr>
          <w:rFonts w:asciiTheme="majorBidi" w:hAnsiTheme="majorBidi" w:cstheme="majorBidi"/>
          <w:color w:val="000000" w:themeColor="text1"/>
          <w:sz w:val="24"/>
          <w:szCs w:val="24"/>
        </w:rPr>
        <w:t>,</w:t>
      </w:r>
      <w:r w:rsidRPr="00414E66">
        <w:rPr>
          <w:rFonts w:asciiTheme="majorBidi" w:hAnsiTheme="majorBidi" w:cstheme="majorBidi"/>
          <w:color w:val="000000" w:themeColor="text1"/>
          <w:spacing w:val="-15"/>
          <w:sz w:val="24"/>
          <w:szCs w:val="24"/>
        </w:rPr>
        <w:t xml:space="preserve"> </w:t>
      </w:r>
      <w:r w:rsidRPr="00414E66">
        <w:rPr>
          <w:rFonts w:asciiTheme="majorBidi" w:hAnsiTheme="majorBidi" w:cstheme="majorBidi"/>
          <w:color w:val="000000" w:themeColor="text1"/>
          <w:sz w:val="24"/>
          <w:szCs w:val="24"/>
        </w:rPr>
        <w:t>dan</w:t>
      </w:r>
      <w:r w:rsidRPr="00414E66">
        <w:rPr>
          <w:rFonts w:asciiTheme="majorBidi" w:hAnsiTheme="majorBidi" w:cstheme="majorBidi"/>
          <w:color w:val="000000" w:themeColor="text1"/>
          <w:spacing w:val="-17"/>
          <w:sz w:val="24"/>
          <w:szCs w:val="24"/>
        </w:rPr>
        <w:t xml:space="preserve"> </w:t>
      </w:r>
      <w:proofErr w:type="spellStart"/>
      <w:r w:rsidRPr="00414E66">
        <w:rPr>
          <w:rFonts w:asciiTheme="majorBidi" w:hAnsiTheme="majorBidi" w:cstheme="majorBidi"/>
          <w:color w:val="000000" w:themeColor="text1"/>
          <w:sz w:val="24"/>
          <w:szCs w:val="24"/>
        </w:rPr>
        <w:t>selalu</w:t>
      </w:r>
      <w:proofErr w:type="spellEnd"/>
      <w:r w:rsidRPr="00414E66">
        <w:rPr>
          <w:rFonts w:asciiTheme="majorBidi" w:hAnsiTheme="majorBidi" w:cstheme="majorBidi"/>
          <w:color w:val="000000" w:themeColor="text1"/>
          <w:spacing w:val="-16"/>
          <w:sz w:val="24"/>
          <w:szCs w:val="24"/>
        </w:rPr>
        <w:t xml:space="preserve"> </w:t>
      </w:r>
      <w:proofErr w:type="spellStart"/>
      <w:r w:rsidRPr="00414E66">
        <w:rPr>
          <w:rFonts w:asciiTheme="majorBidi" w:hAnsiTheme="majorBidi" w:cstheme="majorBidi"/>
          <w:sz w:val="24"/>
          <w:szCs w:val="24"/>
        </w:rPr>
        <w:t>dikontrol</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melalui</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pengulangan</w:t>
      </w:r>
      <w:proofErr w:type="spellEnd"/>
      <w:r w:rsidRPr="00414E66">
        <w:rPr>
          <w:rFonts w:asciiTheme="majorBidi" w:hAnsiTheme="majorBidi" w:cstheme="majorBidi"/>
          <w:spacing w:val="-16"/>
          <w:sz w:val="24"/>
          <w:szCs w:val="24"/>
        </w:rPr>
        <w:t xml:space="preserve"> </w:t>
      </w:r>
      <w:proofErr w:type="spellStart"/>
      <w:r w:rsidRPr="00414E66">
        <w:rPr>
          <w:rFonts w:asciiTheme="majorBidi" w:hAnsiTheme="majorBidi" w:cstheme="majorBidi"/>
          <w:sz w:val="24"/>
          <w:szCs w:val="24"/>
        </w:rPr>
        <w:t>terhadap</w:t>
      </w:r>
      <w:proofErr w:type="spellEnd"/>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materi</w:t>
      </w:r>
      <w:proofErr w:type="spellEnd"/>
      <w:r w:rsidRPr="00414E66">
        <w:rPr>
          <w:rFonts w:asciiTheme="majorBidi" w:hAnsiTheme="majorBidi" w:cstheme="majorBidi"/>
          <w:spacing w:val="-12"/>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17"/>
          <w:sz w:val="24"/>
          <w:szCs w:val="24"/>
        </w:rPr>
        <w:t xml:space="preserve">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dijelaskan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selalu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latihan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soal</w:t>
      </w:r>
      <w:proofErr w:type="spellEnd"/>
      <w:r w:rsidRPr="00414E66">
        <w:rPr>
          <w:rFonts w:asciiTheme="majorBidi" w:hAnsiTheme="majorBidi" w:cstheme="majorBidi"/>
          <w:sz w:val="24"/>
          <w:szCs w:val="24"/>
        </w:rPr>
        <w:t xml:space="preserve">. Stimulus yang </w:t>
      </w:r>
      <w:proofErr w:type="spellStart"/>
      <w:r w:rsidRPr="00414E66">
        <w:rPr>
          <w:rFonts w:asciiTheme="majorBidi" w:hAnsiTheme="majorBidi" w:cstheme="majorBidi"/>
          <w:sz w:val="24"/>
          <w:szCs w:val="24"/>
        </w:rPr>
        <w:t>diberikan</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berupa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penjelasan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diulang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sehinga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faham dan </w:t>
      </w:r>
      <w:proofErr w:type="spellStart"/>
      <w:r w:rsidRPr="00414E66">
        <w:rPr>
          <w:rFonts w:asciiTheme="majorBidi" w:hAnsiTheme="majorBidi" w:cstheme="majorBidi"/>
          <w:sz w:val="24"/>
          <w:szCs w:val="24"/>
        </w:rPr>
        <w:t>latihan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soal</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sebagai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penguat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materi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sedangkan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respon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lastRenderedPageBreak/>
        <w:t>mengikuti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penjelasan</w:t>
      </w:r>
      <w:proofErr w:type="spellEnd"/>
      <w:r w:rsidRPr="00414E66">
        <w:rPr>
          <w:rFonts w:asciiTheme="majorBidi" w:hAnsiTheme="majorBidi" w:cstheme="majorBidi"/>
          <w:spacing w:val="26"/>
          <w:sz w:val="24"/>
          <w:szCs w:val="24"/>
        </w:rPr>
        <w:t xml:space="preserve"> </w:t>
      </w:r>
      <w:proofErr w:type="spellStart"/>
      <w:r w:rsidRPr="00414E66">
        <w:rPr>
          <w:rFonts w:asciiTheme="majorBidi" w:hAnsiTheme="majorBidi" w:cstheme="majorBidi"/>
          <w:sz w:val="24"/>
          <w:szCs w:val="24"/>
        </w:rPr>
        <w:t>dengan</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khid</w:t>
      </w:r>
      <w:r w:rsidR="009341A1" w:rsidRPr="00414E66">
        <w:rPr>
          <w:rFonts w:asciiTheme="majorBidi" w:hAnsiTheme="majorBidi" w:cstheme="majorBidi"/>
          <w:sz w:val="24"/>
          <w:szCs w:val="24"/>
        </w:rPr>
        <w:t>mat</w:t>
      </w:r>
      <w:proofErr w:type="spellEnd"/>
      <w:r w:rsidR="00126C5F" w:rsidRPr="00414E66">
        <w:rPr>
          <w:rFonts w:asciiTheme="majorBidi" w:hAnsiTheme="majorBidi" w:cstheme="majorBidi"/>
          <w:sz w:val="24"/>
          <w:szCs w:val="24"/>
        </w:rPr>
        <w:t xml:space="preserve"> dan </w:t>
      </w:r>
      <w:proofErr w:type="spellStart"/>
      <w:r w:rsidR="00126C5F" w:rsidRPr="00414E66">
        <w:rPr>
          <w:rFonts w:asciiTheme="majorBidi" w:hAnsiTheme="majorBidi" w:cstheme="majorBidi"/>
          <w:sz w:val="24"/>
          <w:szCs w:val="24"/>
        </w:rPr>
        <w:t>mengerjakan</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latihan</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soal</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Sehingga</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apa</w:t>
      </w:r>
      <w:proofErr w:type="spellEnd"/>
      <w:r w:rsidR="00126C5F" w:rsidRPr="00414E66">
        <w:rPr>
          <w:rFonts w:asciiTheme="majorBidi" w:hAnsiTheme="majorBidi" w:cstheme="majorBidi"/>
          <w:sz w:val="24"/>
          <w:szCs w:val="24"/>
        </w:rPr>
        <w:t xml:space="preserve"> yang </w:t>
      </w:r>
      <w:proofErr w:type="spellStart"/>
      <w:r w:rsidR="00126C5F" w:rsidRPr="00414E66">
        <w:rPr>
          <w:rFonts w:asciiTheme="majorBidi" w:hAnsiTheme="majorBidi" w:cstheme="majorBidi"/>
          <w:sz w:val="24"/>
          <w:szCs w:val="24"/>
        </w:rPr>
        <w:t>diinginkan</w:t>
      </w:r>
      <w:proofErr w:type="spellEnd"/>
      <w:r w:rsidR="00126C5F" w:rsidRPr="00414E66">
        <w:rPr>
          <w:rFonts w:asciiTheme="majorBidi" w:hAnsiTheme="majorBidi" w:cstheme="majorBidi"/>
          <w:sz w:val="24"/>
          <w:szCs w:val="24"/>
        </w:rPr>
        <w:t xml:space="preserve"> guru </w:t>
      </w:r>
      <w:proofErr w:type="spellStart"/>
      <w:r w:rsidR="00126C5F" w:rsidRPr="00414E66">
        <w:rPr>
          <w:rFonts w:asciiTheme="majorBidi" w:hAnsiTheme="majorBidi" w:cstheme="majorBidi"/>
          <w:sz w:val="24"/>
          <w:szCs w:val="24"/>
        </w:rPr>
        <w:t>dapat</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tercapai</w:t>
      </w:r>
      <w:proofErr w:type="spellEnd"/>
      <w:r w:rsidR="00126C5F" w:rsidRPr="00414E66">
        <w:rPr>
          <w:rFonts w:asciiTheme="majorBidi" w:hAnsiTheme="majorBidi" w:cstheme="majorBidi"/>
          <w:sz w:val="24"/>
          <w:szCs w:val="24"/>
        </w:rPr>
        <w:t>.</w:t>
      </w:r>
    </w:p>
    <w:p w14:paraId="453CC569" w14:textId="77777777" w:rsidR="00126C5F" w:rsidRPr="00414E66" w:rsidRDefault="00126C5F"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Pembelaj</w:t>
      </w:r>
      <w:r w:rsidR="009341A1" w:rsidRPr="00414E66">
        <w:rPr>
          <w:rFonts w:asciiTheme="majorBidi" w:hAnsiTheme="majorBidi" w:cstheme="majorBidi"/>
          <w:sz w:val="24"/>
          <w:szCs w:val="24"/>
        </w:rPr>
        <w:t>aran</w:t>
      </w:r>
      <w:proofErr w:type="spellEnd"/>
      <w:r w:rsidR="009341A1" w:rsidRPr="00414E66">
        <w:rPr>
          <w:rFonts w:asciiTheme="majorBidi" w:hAnsiTheme="majorBidi" w:cstheme="majorBidi"/>
          <w:sz w:val="24"/>
          <w:szCs w:val="24"/>
        </w:rPr>
        <w:t xml:space="preserve"> Bahasa Arab </w:t>
      </w:r>
      <w:proofErr w:type="spellStart"/>
      <w:r w:rsidR="009341A1" w:rsidRPr="00414E66">
        <w:rPr>
          <w:rFonts w:asciiTheme="majorBidi" w:hAnsiTheme="majorBidi" w:cstheme="majorBidi"/>
          <w:sz w:val="24"/>
          <w:szCs w:val="24"/>
        </w:rPr>
        <w:t>berdasarkan</w:t>
      </w:r>
      <w:proofErr w:type="spellEnd"/>
      <w:r w:rsidR="009341A1" w:rsidRPr="00414E66">
        <w:rPr>
          <w:rFonts w:asciiTheme="majorBidi" w:hAnsiTheme="majorBidi" w:cstheme="majorBidi"/>
          <w:sz w:val="24"/>
          <w:szCs w:val="24"/>
        </w:rPr>
        <w:t xml:space="preserve"> </w:t>
      </w:r>
      <w:proofErr w:type="spellStart"/>
      <w:r w:rsidR="009341A1" w:rsidRPr="00414E66">
        <w:rPr>
          <w:rFonts w:asciiTheme="majorBidi" w:hAnsiTheme="majorBidi" w:cstheme="majorBidi"/>
          <w:sz w:val="24"/>
          <w:szCs w:val="24"/>
        </w:rPr>
        <w:t>te</w:t>
      </w:r>
      <w:r w:rsidRPr="00414E66">
        <w:rPr>
          <w:rFonts w:asciiTheme="majorBidi" w:hAnsiTheme="majorBidi" w:cstheme="majorBidi"/>
          <w:sz w:val="24"/>
          <w:szCs w:val="24"/>
        </w:rPr>
        <w:t>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behaviorisme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tersebut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adalah</w:t>
      </w:r>
      <w:proofErr w:type="spellEnd"/>
      <w:r w:rsidRPr="00414E66">
        <w:rPr>
          <w:rFonts w:asciiTheme="majorBidi" w:hAnsiTheme="majorBidi" w:cstheme="majorBidi"/>
          <w:sz w:val="24"/>
          <w:szCs w:val="24"/>
        </w:rPr>
        <w:t>:</w:t>
      </w:r>
      <w:r w:rsidR="009341A1"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Selama</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hukuman</w:t>
      </w:r>
      <w:proofErr w:type="spellEnd"/>
      <w:r w:rsidRPr="00414E66">
        <w:rPr>
          <w:rFonts w:asciiTheme="majorBidi" w:hAnsiTheme="majorBidi" w:cstheme="majorBidi"/>
          <w:sz w:val="24"/>
          <w:szCs w:val="24"/>
        </w:rPr>
        <w:t xml:space="preserve">. Hal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pacing w:val="-30"/>
          <w:sz w:val="24"/>
          <w:szCs w:val="24"/>
        </w:rPr>
        <w:t xml:space="preserve"> </w:t>
      </w:r>
      <w:proofErr w:type="spellStart"/>
      <w:r w:rsidRPr="00414E66">
        <w:rPr>
          <w:rFonts w:asciiTheme="majorBidi" w:hAnsiTheme="majorBidi" w:cstheme="majorBidi"/>
          <w:sz w:val="24"/>
          <w:szCs w:val="24"/>
        </w:rPr>
        <w:t>terlihat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observasi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pertama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hingga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terakhir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mengajar</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pernah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hukuman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kepada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Jika </w:t>
      </w:r>
      <w:proofErr w:type="spellStart"/>
      <w:r w:rsidRPr="00414E66">
        <w:rPr>
          <w:rFonts w:asciiTheme="majorBidi" w:hAnsiTheme="majorBidi" w:cstheme="majorBidi"/>
          <w:sz w:val="24"/>
          <w:szCs w:val="24"/>
        </w:rPr>
        <w:t>ada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memperhatikan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di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tertidur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berbicara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sendiri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teman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lain</w:t>
      </w:r>
      <w:proofErr w:type="spellEnd"/>
      <w:r w:rsidRPr="00414E66">
        <w:rPr>
          <w:rFonts w:asciiTheme="majorBidi" w:hAnsiTheme="majorBidi" w:cstheme="majorBidi"/>
          <w:sz w:val="24"/>
          <w:szCs w:val="24"/>
        </w:rPr>
        <w:t>,</w:t>
      </w:r>
      <w:r w:rsidRPr="00414E66">
        <w:rPr>
          <w:rFonts w:asciiTheme="majorBidi" w:hAnsiTheme="majorBidi" w:cstheme="majorBidi"/>
          <w:spacing w:val="-36"/>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hanya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memanggil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namanya</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menunjukan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perilaku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hukuman</w:t>
      </w:r>
      <w:proofErr w:type="spellEnd"/>
      <w:r w:rsidRPr="00414E66">
        <w:rPr>
          <w:rFonts w:asciiTheme="majorBidi" w:hAnsiTheme="majorBidi" w:cstheme="majorBidi"/>
          <w:sz w:val="24"/>
          <w:szCs w:val="24"/>
        </w:rPr>
        <w:t xml:space="preserve">. Hal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sesuai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Skiner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w:t>
      </w:r>
      <w:r w:rsidRPr="00414E66">
        <w:rPr>
          <w:rFonts w:asciiTheme="majorBidi" w:hAnsiTheme="majorBidi" w:cstheme="majorBidi"/>
          <w:spacing w:val="-34"/>
          <w:sz w:val="24"/>
          <w:szCs w:val="24"/>
        </w:rPr>
        <w:t xml:space="preserve"> </w:t>
      </w:r>
      <w:proofErr w:type="spellStart"/>
      <w:r w:rsidR="00041D26" w:rsidRPr="00414E66">
        <w:rPr>
          <w:rFonts w:asciiTheme="majorBidi" w:hAnsiTheme="majorBidi" w:cstheme="majorBidi"/>
          <w:sz w:val="24"/>
          <w:szCs w:val="24"/>
        </w:rPr>
        <w:t>ma</w:t>
      </w:r>
      <w:r w:rsidRPr="00414E66">
        <w:rPr>
          <w:rFonts w:asciiTheme="majorBidi" w:hAnsiTheme="majorBidi" w:cstheme="majorBidi"/>
          <w:sz w:val="24"/>
          <w:szCs w:val="24"/>
        </w:rPr>
        <w:t>nejemen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menurutnya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usaha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memodifikasi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perilaku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antara</w:t>
      </w:r>
      <w:proofErr w:type="spellEnd"/>
      <w:r w:rsidRPr="00414E66">
        <w:rPr>
          <w:rFonts w:asciiTheme="majorBidi" w:hAnsiTheme="majorBidi" w:cstheme="majorBidi"/>
          <w:sz w:val="24"/>
          <w:szCs w:val="24"/>
        </w:rPr>
        <w:t xml:space="preserve"> lain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penguatan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penghargaan</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perilaku</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diinginkan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hukuman</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perilaku</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pacing w:val="-8"/>
          <w:sz w:val="24"/>
          <w:szCs w:val="24"/>
        </w:rPr>
        <w:t xml:space="preserve"> </w:t>
      </w:r>
      <w:proofErr w:type="spellStart"/>
      <w:r w:rsidRPr="00414E66">
        <w:rPr>
          <w:rFonts w:asciiTheme="majorBidi" w:hAnsiTheme="majorBidi" w:cstheme="majorBidi"/>
          <w:sz w:val="24"/>
          <w:szCs w:val="24"/>
        </w:rPr>
        <w:t>tepat</w:t>
      </w:r>
      <w:proofErr w:type="spellEnd"/>
      <w:r w:rsidRPr="00414E66">
        <w:rPr>
          <w:rFonts w:asciiTheme="majorBidi" w:hAnsiTheme="majorBidi" w:cstheme="majorBidi"/>
          <w:sz w:val="24"/>
          <w:szCs w:val="24"/>
        </w:rPr>
        <w:t>.</w:t>
      </w:r>
    </w:p>
    <w:p w14:paraId="476E337F" w14:textId="77777777" w:rsidR="00126C5F" w:rsidRPr="00414E66" w:rsidRDefault="00126C5F" w:rsidP="00414E66">
      <w:pPr>
        <w:pStyle w:val="NoSpacing"/>
        <w:spacing w:line="360" w:lineRule="auto"/>
        <w:ind w:firstLine="360"/>
        <w:jc w:val="both"/>
        <w:rPr>
          <w:rFonts w:asciiTheme="majorBidi" w:hAnsiTheme="majorBidi" w:cstheme="majorBidi"/>
          <w:sz w:val="24"/>
          <w:szCs w:val="24"/>
        </w:rPr>
      </w:pPr>
      <w:r w:rsidRPr="00414E66">
        <w:rPr>
          <w:rFonts w:asciiTheme="majorBidi" w:hAnsiTheme="majorBidi" w:cstheme="majorBidi"/>
          <w:sz w:val="24"/>
          <w:szCs w:val="24"/>
        </w:rPr>
        <w:t>Guru</w:t>
      </w:r>
      <w:r w:rsidRPr="00414E66">
        <w:rPr>
          <w:rFonts w:asciiTheme="majorBidi" w:hAnsiTheme="majorBidi" w:cstheme="majorBidi"/>
          <w:spacing w:val="-5"/>
          <w:sz w:val="24"/>
          <w:szCs w:val="24"/>
        </w:rPr>
        <w:t xml:space="preserve"> </w:t>
      </w:r>
      <w:proofErr w:type="spellStart"/>
      <w:r w:rsidRPr="00414E66">
        <w:rPr>
          <w:rFonts w:asciiTheme="majorBidi" w:hAnsiTheme="majorBidi" w:cstheme="majorBidi"/>
          <w:sz w:val="24"/>
          <w:szCs w:val="24"/>
        </w:rPr>
        <w:t>segera</w:t>
      </w:r>
      <w:proofErr w:type="spellEnd"/>
      <w:r w:rsidRPr="00414E66">
        <w:rPr>
          <w:rFonts w:asciiTheme="majorBidi" w:hAnsiTheme="majorBidi" w:cstheme="majorBidi"/>
          <w:spacing w:val="-5"/>
          <w:sz w:val="24"/>
          <w:szCs w:val="24"/>
        </w:rPr>
        <w:t xml:space="preserve"> </w:t>
      </w:r>
      <w:proofErr w:type="spellStart"/>
      <w:r w:rsidRPr="00414E66">
        <w:rPr>
          <w:rFonts w:asciiTheme="majorBidi" w:hAnsiTheme="majorBidi" w:cstheme="majorBidi"/>
          <w:sz w:val="24"/>
          <w:szCs w:val="24"/>
        </w:rPr>
        <w:t>memberi</w:t>
      </w:r>
      <w:proofErr w:type="spellEnd"/>
      <w:r w:rsidRPr="00414E66">
        <w:rPr>
          <w:rFonts w:asciiTheme="majorBidi" w:hAnsiTheme="majorBidi" w:cstheme="majorBidi"/>
          <w:spacing w:val="-5"/>
          <w:sz w:val="24"/>
          <w:szCs w:val="24"/>
        </w:rPr>
        <w:t xml:space="preserve"> </w:t>
      </w:r>
      <w:proofErr w:type="spellStart"/>
      <w:r w:rsidRPr="00414E66">
        <w:rPr>
          <w:rFonts w:asciiTheme="majorBidi" w:hAnsiTheme="majorBidi" w:cstheme="majorBidi"/>
          <w:sz w:val="24"/>
          <w:szCs w:val="24"/>
        </w:rPr>
        <w:t>tahu</w:t>
      </w:r>
      <w:proofErr w:type="spellEnd"/>
      <w:r w:rsidRPr="00414E66">
        <w:rPr>
          <w:rFonts w:asciiTheme="majorBidi" w:hAnsiTheme="majorBidi" w:cstheme="majorBidi"/>
          <w:spacing w:val="-4"/>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pacing w:val="-4"/>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pacing w:val="-5"/>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pacing w:val="-5"/>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pacing w:val="-5"/>
          <w:sz w:val="24"/>
          <w:szCs w:val="24"/>
        </w:rPr>
        <w:t xml:space="preserve"> </w:t>
      </w:r>
      <w:proofErr w:type="spellStart"/>
      <w:r w:rsidRPr="00414E66">
        <w:rPr>
          <w:rFonts w:asciiTheme="majorBidi" w:hAnsiTheme="majorBidi" w:cstheme="majorBidi"/>
          <w:sz w:val="24"/>
          <w:szCs w:val="24"/>
        </w:rPr>
        <w:t>harian</w:t>
      </w:r>
      <w:proofErr w:type="spellEnd"/>
      <w:r w:rsidRPr="00414E66">
        <w:rPr>
          <w:rFonts w:asciiTheme="majorBidi" w:hAnsiTheme="majorBidi" w:cstheme="majorBidi"/>
          <w:spacing w:val="1"/>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7"/>
          <w:sz w:val="24"/>
          <w:szCs w:val="24"/>
        </w:rPr>
        <w:t xml:space="preserve">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pacing w:val="-4"/>
          <w:sz w:val="24"/>
          <w:szCs w:val="24"/>
        </w:rPr>
        <w:t xml:space="preserve"> </w:t>
      </w:r>
      <w:proofErr w:type="spellStart"/>
      <w:r w:rsidRPr="00414E66">
        <w:rPr>
          <w:rFonts w:asciiTheme="majorBidi" w:hAnsiTheme="majorBidi" w:cstheme="majorBidi"/>
          <w:sz w:val="24"/>
          <w:szCs w:val="24"/>
        </w:rPr>
        <w:t>diberikan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hal</w:t>
      </w:r>
      <w:proofErr w:type="spellEnd"/>
      <w:r w:rsidRPr="00414E66">
        <w:rPr>
          <w:rFonts w:asciiTheme="majorBidi" w:hAnsiTheme="majorBidi" w:cstheme="majorBidi"/>
          <w:spacing w:val="-8"/>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w:t>
      </w:r>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jika</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dikoreksi</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bersama-sama</w:t>
      </w:r>
      <w:proofErr w:type="spellEnd"/>
      <w:r w:rsidRPr="00414E66">
        <w:rPr>
          <w:rFonts w:asciiTheme="majorBidi" w:hAnsiTheme="majorBidi" w:cstheme="majorBidi"/>
          <w:spacing w:val="-11"/>
          <w:sz w:val="24"/>
          <w:szCs w:val="24"/>
        </w:rPr>
        <w:t xml:space="preserve"> </w:t>
      </w:r>
      <w:r w:rsidRPr="00414E66">
        <w:rPr>
          <w:rFonts w:asciiTheme="majorBidi" w:hAnsiTheme="majorBidi" w:cstheme="majorBidi"/>
          <w:sz w:val="24"/>
          <w:szCs w:val="24"/>
        </w:rPr>
        <w:t>di</w:t>
      </w:r>
      <w:r w:rsidRPr="00414E66">
        <w:rPr>
          <w:rFonts w:asciiTheme="majorBidi" w:hAnsiTheme="majorBidi" w:cstheme="majorBidi"/>
          <w:spacing w:val="-8"/>
          <w:sz w:val="24"/>
          <w:szCs w:val="24"/>
        </w:rPr>
        <w:t xml:space="preserve">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w:t>
      </w:r>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jika</w:t>
      </w:r>
      <w:proofErr w:type="spellEnd"/>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ada</w:t>
      </w:r>
      <w:proofErr w:type="spellEnd"/>
      <w:r w:rsidRPr="00414E66">
        <w:rPr>
          <w:rFonts w:asciiTheme="majorBidi" w:hAnsiTheme="majorBidi" w:cstheme="majorBidi"/>
          <w:spacing w:val="-8"/>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11"/>
          <w:sz w:val="24"/>
          <w:szCs w:val="24"/>
        </w:rPr>
        <w:t xml:space="preserve"> </w:t>
      </w:r>
      <w:r w:rsidRPr="00414E66">
        <w:rPr>
          <w:rFonts w:asciiTheme="majorBidi" w:hAnsiTheme="majorBidi" w:cstheme="majorBidi"/>
          <w:sz w:val="24"/>
          <w:szCs w:val="24"/>
        </w:rPr>
        <w:t xml:space="preserve">salah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segera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tahu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jawaban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benar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jika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w:t>
      </w:r>
      <w:proofErr w:type="spellEnd"/>
      <w:r w:rsidRPr="00414E66">
        <w:rPr>
          <w:rFonts w:asciiTheme="majorBidi" w:hAnsiTheme="majorBidi" w:cstheme="majorBidi"/>
          <w:sz w:val="24"/>
          <w:szCs w:val="24"/>
        </w:rPr>
        <w:t xml:space="preserve"> yang</w:t>
      </w:r>
      <w:r w:rsidRPr="00414E66">
        <w:rPr>
          <w:rFonts w:asciiTheme="majorBidi" w:hAnsiTheme="majorBidi" w:cstheme="majorBidi"/>
          <w:spacing w:val="-38"/>
          <w:sz w:val="24"/>
          <w:szCs w:val="24"/>
        </w:rPr>
        <w:t xml:space="preserve"> </w:t>
      </w:r>
      <w:proofErr w:type="spellStart"/>
      <w:r w:rsidRPr="00414E66">
        <w:rPr>
          <w:rFonts w:asciiTheme="majorBidi" w:hAnsiTheme="majorBidi" w:cstheme="majorBidi"/>
          <w:sz w:val="24"/>
          <w:szCs w:val="24"/>
        </w:rPr>
        <w:t>benar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penguat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seperti</w:t>
      </w:r>
      <w:proofErr w:type="spellEnd"/>
      <w:r w:rsidRPr="00414E66">
        <w:rPr>
          <w:rFonts w:asciiTheme="majorBidi" w:hAnsiTheme="majorBidi" w:cstheme="majorBidi"/>
          <w:sz w:val="24"/>
          <w:szCs w:val="24"/>
        </w:rPr>
        <w:t xml:space="preserve"> kata “</w:t>
      </w:r>
      <w:proofErr w:type="spellStart"/>
      <w:r w:rsidRPr="00414E66">
        <w:rPr>
          <w:rFonts w:asciiTheme="majorBidi" w:hAnsiTheme="majorBidi" w:cstheme="majorBidi"/>
          <w:sz w:val="24"/>
          <w:szCs w:val="24"/>
        </w:rPr>
        <w:t>bagus</w:t>
      </w:r>
      <w:proofErr w:type="spellEnd"/>
      <w:r w:rsidRPr="00414E66">
        <w:rPr>
          <w:rFonts w:asciiTheme="majorBidi" w:hAnsiTheme="majorBidi" w:cstheme="majorBidi"/>
          <w:sz w:val="24"/>
          <w:szCs w:val="24"/>
        </w:rPr>
        <w:t xml:space="preserve">”. Jika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dikumpulkan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kemudian</w:t>
      </w:r>
      <w:proofErr w:type="spellEnd"/>
      <w:r w:rsidRPr="00414E66">
        <w:rPr>
          <w:rFonts w:asciiTheme="majorBidi" w:hAnsiTheme="majorBidi" w:cstheme="majorBidi"/>
          <w:sz w:val="24"/>
          <w:szCs w:val="24"/>
        </w:rPr>
        <w:t xml:space="preserve"> guru yang </w:t>
      </w:r>
      <w:proofErr w:type="spellStart"/>
      <w:r w:rsidRPr="00414E66">
        <w:rPr>
          <w:rFonts w:asciiTheme="majorBidi" w:hAnsiTheme="majorBidi" w:cstheme="majorBidi"/>
          <w:sz w:val="24"/>
          <w:szCs w:val="24"/>
        </w:rPr>
        <w:t>mengkoreksi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sendiri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jika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jawaban</w:t>
      </w:r>
      <w:proofErr w:type="spellEnd"/>
      <w:r w:rsidRPr="00414E66">
        <w:rPr>
          <w:rFonts w:asciiTheme="majorBidi" w:hAnsiTheme="majorBidi" w:cstheme="majorBidi"/>
          <w:spacing w:val="-4"/>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13"/>
          <w:sz w:val="24"/>
          <w:szCs w:val="24"/>
        </w:rPr>
        <w:t xml:space="preserve"> </w:t>
      </w:r>
      <w:r w:rsidRPr="00414E66">
        <w:rPr>
          <w:rFonts w:asciiTheme="majorBidi" w:hAnsiTheme="majorBidi" w:cstheme="majorBidi"/>
          <w:sz w:val="24"/>
          <w:szCs w:val="24"/>
        </w:rPr>
        <w:t>salah,</w:t>
      </w:r>
      <w:r w:rsidRPr="00414E66">
        <w:rPr>
          <w:rFonts w:asciiTheme="majorBidi" w:hAnsiTheme="majorBidi" w:cstheme="majorBidi"/>
          <w:spacing w:val="-9"/>
          <w:sz w:val="24"/>
          <w:szCs w:val="24"/>
        </w:rPr>
        <w:t xml:space="preserve"> </w:t>
      </w:r>
      <w:r w:rsidRPr="00414E66">
        <w:rPr>
          <w:rFonts w:asciiTheme="majorBidi" w:hAnsiTheme="majorBidi" w:cstheme="majorBidi"/>
          <w:sz w:val="24"/>
          <w:szCs w:val="24"/>
        </w:rPr>
        <w:t>guru</w:t>
      </w:r>
      <w:r w:rsidRPr="00414E66">
        <w:rPr>
          <w:rFonts w:asciiTheme="majorBidi" w:hAnsiTheme="majorBidi" w:cstheme="majorBidi"/>
          <w:spacing w:val="-10"/>
          <w:sz w:val="24"/>
          <w:szCs w:val="24"/>
        </w:rPr>
        <w:t xml:space="preserve"> </w:t>
      </w:r>
      <w:proofErr w:type="spellStart"/>
      <w:r w:rsidRPr="00414E66">
        <w:rPr>
          <w:rFonts w:asciiTheme="majorBidi" w:hAnsiTheme="majorBidi" w:cstheme="majorBidi"/>
          <w:sz w:val="24"/>
          <w:szCs w:val="24"/>
        </w:rPr>
        <w:t>memberi</w:t>
      </w:r>
      <w:proofErr w:type="spellEnd"/>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tahu</w:t>
      </w:r>
      <w:proofErr w:type="spellEnd"/>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pembetulanya</w:t>
      </w:r>
      <w:proofErr w:type="spellEnd"/>
      <w:r w:rsidRPr="00414E66">
        <w:rPr>
          <w:rFonts w:asciiTheme="majorBidi" w:hAnsiTheme="majorBidi" w:cstheme="majorBidi"/>
          <w:sz w:val="24"/>
          <w:szCs w:val="24"/>
        </w:rPr>
        <w:t>,</w:t>
      </w:r>
      <w:r w:rsidRPr="00414E66">
        <w:rPr>
          <w:rFonts w:asciiTheme="majorBidi" w:hAnsiTheme="majorBidi" w:cstheme="majorBidi"/>
          <w:spacing w:val="-9"/>
          <w:sz w:val="24"/>
          <w:szCs w:val="24"/>
        </w:rPr>
        <w:t xml:space="preserve"> </w:t>
      </w:r>
      <w:r w:rsidRPr="00414E66">
        <w:rPr>
          <w:rFonts w:asciiTheme="majorBidi" w:hAnsiTheme="majorBidi" w:cstheme="majorBidi"/>
          <w:sz w:val="24"/>
          <w:szCs w:val="24"/>
        </w:rPr>
        <w:t>dan</w:t>
      </w:r>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jika</w:t>
      </w:r>
      <w:proofErr w:type="spellEnd"/>
      <w:r w:rsidRPr="00414E66">
        <w:rPr>
          <w:rFonts w:asciiTheme="majorBidi" w:hAnsiTheme="majorBidi" w:cstheme="majorBidi"/>
          <w:spacing w:val="-11"/>
          <w:sz w:val="24"/>
          <w:szCs w:val="24"/>
        </w:rPr>
        <w:t xml:space="preserve"> </w:t>
      </w:r>
      <w:proofErr w:type="spellStart"/>
      <w:r w:rsidRPr="00414E66">
        <w:rPr>
          <w:rFonts w:asciiTheme="majorBidi" w:hAnsiTheme="majorBidi" w:cstheme="majorBidi"/>
          <w:sz w:val="24"/>
          <w:szCs w:val="24"/>
        </w:rPr>
        <w:t>jawaban</w:t>
      </w:r>
      <w:proofErr w:type="spellEnd"/>
      <w:r w:rsidRPr="00414E66">
        <w:rPr>
          <w:rFonts w:asciiTheme="majorBidi" w:hAnsiTheme="majorBidi" w:cstheme="majorBidi"/>
          <w:spacing w:val="-9"/>
          <w:sz w:val="24"/>
          <w:szCs w:val="24"/>
        </w:rPr>
        <w:t xml:space="preserve"> </w:t>
      </w:r>
      <w:proofErr w:type="spellStart"/>
      <w:r w:rsidRPr="00414E66">
        <w:rPr>
          <w:rFonts w:asciiTheme="majorBidi" w:hAnsiTheme="majorBidi" w:cstheme="majorBidi"/>
          <w:sz w:val="24"/>
          <w:szCs w:val="24"/>
        </w:rPr>
        <w:t>benar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nilai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tinggi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nilai</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diberi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tulissan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mumtaz</w:t>
      </w:r>
      <w:proofErr w:type="spellEnd"/>
      <w:r w:rsidRPr="00414E66">
        <w:rPr>
          <w:rFonts w:asciiTheme="majorBidi" w:hAnsiTheme="majorBidi" w:cstheme="majorBidi"/>
          <w:sz w:val="24"/>
          <w:szCs w:val="24"/>
        </w:rPr>
        <w:t>”</w:t>
      </w:r>
      <w:r w:rsidRPr="00414E66">
        <w:rPr>
          <w:rFonts w:asciiTheme="majorBidi" w:hAnsiTheme="majorBidi" w:cstheme="majorBidi"/>
          <w:spacing w:val="-15"/>
          <w:sz w:val="24"/>
          <w:szCs w:val="24"/>
        </w:rPr>
        <w:t xml:space="preserve"> </w:t>
      </w:r>
      <w:r w:rsidRPr="00414E66">
        <w:rPr>
          <w:rFonts w:asciiTheme="majorBidi" w:hAnsiTheme="majorBidi" w:cstheme="majorBidi"/>
          <w:sz w:val="24"/>
          <w:szCs w:val="24"/>
        </w:rPr>
        <w:t>di</w:t>
      </w:r>
      <w:r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bukunya</w:t>
      </w:r>
      <w:proofErr w:type="spellEnd"/>
      <w:r w:rsidRPr="00414E66">
        <w:rPr>
          <w:rFonts w:asciiTheme="majorBidi" w:hAnsiTheme="majorBidi" w:cstheme="majorBidi"/>
          <w:sz w:val="24"/>
          <w:szCs w:val="24"/>
        </w:rPr>
        <w:t>.</w:t>
      </w:r>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Kemudian</w:t>
      </w:r>
      <w:proofErr w:type="spellEnd"/>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koreksianya</w:t>
      </w:r>
      <w:proofErr w:type="spellEnd"/>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segera</w:t>
      </w:r>
      <w:proofErr w:type="spellEnd"/>
      <w:r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dibagikan</w:t>
      </w:r>
      <w:proofErr w:type="spellEnd"/>
      <w:r w:rsidRPr="00414E66">
        <w:rPr>
          <w:rFonts w:asciiTheme="majorBidi" w:hAnsiTheme="majorBidi" w:cstheme="majorBidi"/>
          <w:spacing w:val="-12"/>
          <w:sz w:val="24"/>
          <w:szCs w:val="24"/>
        </w:rPr>
        <w:t xml:space="preserve"> </w:t>
      </w:r>
      <w:proofErr w:type="spellStart"/>
      <w:r w:rsidRPr="00414E66">
        <w:rPr>
          <w:rFonts w:asciiTheme="majorBidi" w:hAnsiTheme="majorBidi" w:cstheme="majorBidi"/>
          <w:sz w:val="24"/>
          <w:szCs w:val="24"/>
        </w:rPr>
        <w:t>ke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supaya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mereka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tahu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z w:val="24"/>
          <w:szCs w:val="24"/>
        </w:rPr>
        <w:t xml:space="preserve"> masing-masing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mereka</w:t>
      </w:r>
      <w:proofErr w:type="spellEnd"/>
      <w:r w:rsidRPr="00414E66">
        <w:rPr>
          <w:rFonts w:asciiTheme="majorBidi" w:hAnsiTheme="majorBidi" w:cstheme="majorBidi"/>
          <w:sz w:val="24"/>
          <w:szCs w:val="24"/>
        </w:rPr>
        <w:t xml:space="preserve">. Hal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sesuai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prinsip</w:t>
      </w:r>
      <w:proofErr w:type="spellEnd"/>
      <w:r w:rsidRPr="00414E66">
        <w:rPr>
          <w:rFonts w:asciiTheme="majorBidi" w:hAnsiTheme="majorBidi" w:cstheme="majorBidi"/>
          <w:sz w:val="24"/>
          <w:szCs w:val="24"/>
        </w:rPr>
        <w:t xml:space="preserve"> behavior </w:t>
      </w:r>
      <w:proofErr w:type="spellStart"/>
      <w:r w:rsidRPr="00414E66">
        <w:rPr>
          <w:rFonts w:asciiTheme="majorBidi" w:hAnsiTheme="majorBidi" w:cstheme="majorBidi"/>
          <w:sz w:val="24"/>
          <w:szCs w:val="24"/>
        </w:rPr>
        <w:t>menurut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Skiner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segera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diberitahukan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kepada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peserta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didik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jika</w:t>
      </w:r>
      <w:proofErr w:type="spellEnd"/>
      <w:r w:rsidRPr="00414E66">
        <w:rPr>
          <w:rFonts w:asciiTheme="majorBidi" w:hAnsiTheme="majorBidi" w:cstheme="majorBidi"/>
          <w:sz w:val="24"/>
          <w:szCs w:val="24"/>
        </w:rPr>
        <w:t xml:space="preserve"> salah </w:t>
      </w:r>
      <w:proofErr w:type="spellStart"/>
      <w:proofErr w:type="gramStart"/>
      <w:r w:rsidRPr="00414E66">
        <w:rPr>
          <w:rFonts w:asciiTheme="majorBidi" w:hAnsiTheme="majorBidi" w:cstheme="majorBidi"/>
          <w:sz w:val="24"/>
          <w:szCs w:val="24"/>
        </w:rPr>
        <w:t>dibetulkan,jika</w:t>
      </w:r>
      <w:proofErr w:type="spellEnd"/>
      <w:proofErr w:type="gram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benar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diberi</w:t>
      </w:r>
      <w:proofErr w:type="spellEnd"/>
      <w:r w:rsidRPr="00414E66">
        <w:rPr>
          <w:rFonts w:asciiTheme="majorBidi" w:hAnsiTheme="majorBidi" w:cstheme="majorBidi"/>
          <w:spacing w:val="-1"/>
          <w:sz w:val="24"/>
          <w:szCs w:val="24"/>
        </w:rPr>
        <w:t xml:space="preserve"> </w:t>
      </w:r>
      <w:proofErr w:type="spellStart"/>
      <w:r w:rsidRPr="00414E66">
        <w:rPr>
          <w:rFonts w:asciiTheme="majorBidi" w:hAnsiTheme="majorBidi" w:cstheme="majorBidi"/>
          <w:sz w:val="24"/>
          <w:szCs w:val="24"/>
        </w:rPr>
        <w:t>penguat</w:t>
      </w:r>
      <w:proofErr w:type="spellEnd"/>
      <w:r w:rsidRPr="00414E66">
        <w:rPr>
          <w:rFonts w:asciiTheme="majorBidi" w:hAnsiTheme="majorBidi" w:cstheme="majorBidi"/>
          <w:sz w:val="24"/>
          <w:szCs w:val="24"/>
        </w:rPr>
        <w:t>.</w:t>
      </w:r>
    </w:p>
    <w:p w14:paraId="69BA6D9E" w14:textId="77777777" w:rsidR="00126C5F" w:rsidRPr="00414E66" w:rsidRDefault="00126C5F"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lebih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mementingkan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aktivitas</w:t>
      </w:r>
      <w:proofErr w:type="spellEnd"/>
      <w:r w:rsidRPr="00414E66">
        <w:rPr>
          <w:rFonts w:asciiTheme="majorBidi" w:hAnsiTheme="majorBidi" w:cstheme="majorBidi"/>
          <w:sz w:val="24"/>
          <w:szCs w:val="24"/>
        </w:rPr>
        <w:t xml:space="preserve"> murid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sendiri</w:t>
      </w:r>
      <w:proofErr w:type="spellEnd"/>
      <w:r w:rsidRPr="00414E66">
        <w:rPr>
          <w:rFonts w:asciiTheme="majorBidi" w:hAnsiTheme="majorBidi" w:cstheme="majorBidi"/>
          <w:sz w:val="24"/>
          <w:szCs w:val="24"/>
        </w:rPr>
        <w:t>/</w:t>
      </w:r>
      <w:proofErr w:type="spellStart"/>
      <w:r w:rsidRPr="00414E66">
        <w:rPr>
          <w:rFonts w:asciiTheme="majorBidi" w:hAnsiTheme="majorBidi" w:cstheme="majorBidi"/>
          <w:sz w:val="24"/>
          <w:szCs w:val="24"/>
        </w:rPr>
        <w:t>individu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Selama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observasi</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pernah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kelompok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Setiap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selalu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dikerjakan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individu</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hanya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menjelaskan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mengerjakan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harus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berusaha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sendiri</w:t>
      </w:r>
      <w:proofErr w:type="spellEnd"/>
      <w:r w:rsidRPr="00414E66">
        <w:rPr>
          <w:rFonts w:asciiTheme="majorBidi" w:hAnsiTheme="majorBidi" w:cstheme="majorBidi"/>
          <w:sz w:val="24"/>
          <w:szCs w:val="24"/>
        </w:rPr>
        <w:t>.</w:t>
      </w:r>
      <w:r w:rsidR="00041D26" w:rsidRPr="00414E66">
        <w:rPr>
          <w:rFonts w:asciiTheme="majorBidi" w:hAnsiTheme="majorBidi" w:cstheme="majorBidi"/>
          <w:sz w:val="24"/>
          <w:szCs w:val="24"/>
        </w:rPr>
        <w:t xml:space="preserve"> </w:t>
      </w:r>
      <w:r w:rsidRPr="00414E66">
        <w:rPr>
          <w:rFonts w:asciiTheme="majorBidi" w:hAnsiTheme="majorBidi" w:cstheme="majorBidi"/>
          <w:sz w:val="24"/>
          <w:szCs w:val="24"/>
        </w:rPr>
        <w:t xml:space="preserve">Yang </w:t>
      </w:r>
      <w:proofErr w:type="spellStart"/>
      <w:r w:rsidRPr="00414E66">
        <w:rPr>
          <w:rFonts w:asciiTheme="majorBidi" w:hAnsiTheme="majorBidi" w:cstheme="majorBidi"/>
          <w:sz w:val="24"/>
          <w:szCs w:val="24"/>
        </w:rPr>
        <w:t>benar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mengerjakan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atau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menjawab</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pertanyaan</w:t>
      </w:r>
      <w:proofErr w:type="spellEnd"/>
      <w:r w:rsidRPr="00414E66">
        <w:rPr>
          <w:rFonts w:asciiTheme="majorBidi" w:hAnsiTheme="majorBidi" w:cstheme="majorBidi"/>
          <w:spacing w:val="-10"/>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15"/>
          <w:sz w:val="24"/>
          <w:szCs w:val="24"/>
        </w:rPr>
        <w:t xml:space="preserve"> </w:t>
      </w:r>
      <w:proofErr w:type="spellStart"/>
      <w:r w:rsidRPr="00414E66">
        <w:rPr>
          <w:rFonts w:asciiTheme="majorBidi" w:hAnsiTheme="majorBidi" w:cstheme="majorBidi"/>
          <w:sz w:val="24"/>
          <w:szCs w:val="24"/>
        </w:rPr>
        <w:t>diberikan</w:t>
      </w:r>
      <w:proofErr w:type="spellEnd"/>
      <w:r w:rsidRPr="00414E66">
        <w:rPr>
          <w:rFonts w:asciiTheme="majorBidi" w:hAnsiTheme="majorBidi" w:cstheme="majorBidi"/>
          <w:spacing w:val="-13"/>
          <w:sz w:val="24"/>
          <w:szCs w:val="24"/>
        </w:rPr>
        <w:t xml:space="preserve"> </w:t>
      </w:r>
      <w:r w:rsidRPr="00414E66">
        <w:rPr>
          <w:rFonts w:asciiTheme="majorBidi" w:hAnsiTheme="majorBidi" w:cstheme="majorBidi"/>
          <w:sz w:val="24"/>
          <w:szCs w:val="24"/>
        </w:rPr>
        <w:t>oleh</w:t>
      </w:r>
      <w:r w:rsidRPr="00414E66">
        <w:rPr>
          <w:rFonts w:asciiTheme="majorBidi" w:hAnsiTheme="majorBidi" w:cstheme="majorBidi"/>
          <w:spacing w:val="-14"/>
          <w:sz w:val="24"/>
          <w:szCs w:val="24"/>
        </w:rPr>
        <w:t xml:space="preserve"> </w:t>
      </w:r>
      <w:r w:rsidRPr="00414E66">
        <w:rPr>
          <w:rFonts w:asciiTheme="majorBidi" w:hAnsiTheme="majorBidi" w:cstheme="majorBidi"/>
          <w:sz w:val="24"/>
          <w:szCs w:val="24"/>
        </w:rPr>
        <w:t>guru,</w:t>
      </w:r>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pacing w:val="-13"/>
          <w:sz w:val="24"/>
          <w:szCs w:val="24"/>
        </w:rPr>
        <w:t xml:space="preserve"> </w:t>
      </w:r>
      <w:r w:rsidRPr="00414E66">
        <w:rPr>
          <w:rFonts w:asciiTheme="majorBidi" w:hAnsiTheme="majorBidi" w:cstheme="majorBidi"/>
          <w:sz w:val="24"/>
          <w:szCs w:val="24"/>
        </w:rPr>
        <w:t>guru</w:t>
      </w:r>
      <w:r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tersenyum</w:t>
      </w:r>
      <w:proofErr w:type="spellEnd"/>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kepada</w:t>
      </w:r>
      <w:proofErr w:type="spellEnd"/>
      <w:r w:rsidRPr="00414E66">
        <w:rPr>
          <w:rFonts w:asciiTheme="majorBidi" w:hAnsiTheme="majorBidi" w:cstheme="majorBidi"/>
          <w:spacing w:val="-14"/>
          <w:sz w:val="24"/>
          <w:szCs w:val="24"/>
        </w:rPr>
        <w:t xml:space="preserve"> </w:t>
      </w:r>
      <w:r w:rsidRPr="00414E66">
        <w:rPr>
          <w:rFonts w:asciiTheme="majorBidi" w:hAnsiTheme="majorBidi" w:cstheme="majorBidi"/>
          <w:sz w:val="24"/>
          <w:szCs w:val="24"/>
        </w:rPr>
        <w:t xml:space="preserve">murid </w:t>
      </w:r>
      <w:proofErr w:type="spellStart"/>
      <w:proofErr w:type="gramStart"/>
      <w:r w:rsidRPr="00414E66">
        <w:rPr>
          <w:rFonts w:asciiTheme="majorBidi" w:hAnsiTheme="majorBidi" w:cstheme="majorBidi"/>
          <w:sz w:val="24"/>
          <w:szCs w:val="24"/>
        </w:rPr>
        <w:t>tersebut.Hal</w:t>
      </w:r>
      <w:proofErr w:type="spellEnd"/>
      <w:proofErr w:type="gram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sesuai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prinsip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Skiner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lebih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dipentingkan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aktivitas</w:t>
      </w:r>
      <w:proofErr w:type="spellEnd"/>
      <w:r w:rsidRPr="00414E66">
        <w:rPr>
          <w:rFonts w:asciiTheme="majorBidi" w:hAnsiTheme="majorBidi" w:cstheme="majorBidi"/>
          <w:spacing w:val="-1"/>
          <w:sz w:val="24"/>
          <w:szCs w:val="24"/>
        </w:rPr>
        <w:t xml:space="preserve"> </w:t>
      </w:r>
      <w:proofErr w:type="spellStart"/>
      <w:r w:rsidRPr="00414E66">
        <w:rPr>
          <w:rFonts w:asciiTheme="majorBidi" w:hAnsiTheme="majorBidi" w:cstheme="majorBidi"/>
          <w:sz w:val="24"/>
          <w:szCs w:val="24"/>
        </w:rPr>
        <w:t>sendiri</w:t>
      </w:r>
      <w:proofErr w:type="spellEnd"/>
      <w:r w:rsidRPr="00414E66">
        <w:rPr>
          <w:rFonts w:asciiTheme="majorBidi" w:hAnsiTheme="majorBidi" w:cstheme="majorBidi"/>
          <w:sz w:val="24"/>
          <w:szCs w:val="24"/>
        </w:rPr>
        <w:t>.</w:t>
      </w:r>
    </w:p>
    <w:p w14:paraId="300C487A" w14:textId="77777777" w:rsidR="00355310" w:rsidRPr="00414E66" w:rsidRDefault="00355310"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Saat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menghafal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kosak</w:t>
      </w:r>
      <w:r w:rsidR="00126C5F" w:rsidRPr="00414E66">
        <w:rPr>
          <w:rFonts w:asciiTheme="majorBidi" w:hAnsiTheme="majorBidi" w:cstheme="majorBidi"/>
          <w:sz w:val="24"/>
          <w:szCs w:val="24"/>
        </w:rPr>
        <w:t>ata</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baru</w:t>
      </w:r>
      <w:proofErr w:type="spellEnd"/>
      <w:r w:rsidR="00126C5F" w:rsidRPr="00414E66">
        <w:rPr>
          <w:rFonts w:asciiTheme="majorBidi" w:hAnsiTheme="majorBidi" w:cstheme="majorBidi"/>
          <w:sz w:val="24"/>
          <w:szCs w:val="24"/>
        </w:rPr>
        <w:t xml:space="preserve">, guru </w:t>
      </w:r>
      <w:proofErr w:type="spellStart"/>
      <w:r w:rsidR="00126C5F" w:rsidRPr="00414E66">
        <w:rPr>
          <w:rFonts w:asciiTheme="majorBidi" w:hAnsiTheme="majorBidi" w:cstheme="majorBidi"/>
          <w:sz w:val="24"/>
          <w:szCs w:val="24"/>
        </w:rPr>
        <w:t>akan</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membacakan</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terlebih</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dahulu</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kemudian</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siswa</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mengikuti</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setelahnya</w:t>
      </w:r>
      <w:proofErr w:type="spellEnd"/>
      <w:r w:rsidR="00126C5F" w:rsidRPr="00414E66">
        <w:rPr>
          <w:rFonts w:asciiTheme="majorBidi" w:hAnsiTheme="majorBidi" w:cstheme="majorBidi"/>
          <w:sz w:val="24"/>
          <w:szCs w:val="24"/>
        </w:rPr>
        <w:t xml:space="preserve">. Lalu guru </w:t>
      </w:r>
      <w:proofErr w:type="spellStart"/>
      <w:r w:rsidR="00126C5F" w:rsidRPr="00414E66">
        <w:rPr>
          <w:rFonts w:asciiTheme="majorBidi" w:hAnsiTheme="majorBidi" w:cstheme="majorBidi"/>
          <w:sz w:val="24"/>
          <w:szCs w:val="24"/>
        </w:rPr>
        <w:t>akan</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menulis</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kosakata</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tersebut</w:t>
      </w:r>
      <w:proofErr w:type="spellEnd"/>
      <w:r w:rsidR="00126C5F" w:rsidRPr="00414E66">
        <w:rPr>
          <w:rFonts w:asciiTheme="majorBidi" w:hAnsiTheme="majorBidi" w:cstheme="majorBidi"/>
          <w:sz w:val="24"/>
          <w:szCs w:val="24"/>
        </w:rPr>
        <w:t xml:space="preserve"> di </w:t>
      </w:r>
      <w:proofErr w:type="spellStart"/>
      <w:r w:rsidR="00126C5F" w:rsidRPr="00414E66">
        <w:rPr>
          <w:rFonts w:asciiTheme="majorBidi" w:hAnsiTheme="majorBidi" w:cstheme="majorBidi"/>
          <w:sz w:val="24"/>
          <w:szCs w:val="24"/>
        </w:rPr>
        <w:t>papan</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tulis</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untuk</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dihafal</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siswa</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secara</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bersama-sama</w:t>
      </w:r>
      <w:proofErr w:type="spellEnd"/>
      <w:r w:rsidR="00126C5F" w:rsidRPr="00414E66">
        <w:rPr>
          <w:rFonts w:asciiTheme="majorBidi" w:hAnsiTheme="majorBidi" w:cstheme="majorBidi"/>
          <w:sz w:val="24"/>
          <w:szCs w:val="24"/>
        </w:rPr>
        <w:t xml:space="preserve">. Setelah </w:t>
      </w:r>
      <w:proofErr w:type="spellStart"/>
      <w:r w:rsidR="00126C5F" w:rsidRPr="00414E66">
        <w:rPr>
          <w:rFonts w:asciiTheme="majorBidi" w:hAnsiTheme="majorBidi" w:cstheme="majorBidi"/>
          <w:sz w:val="24"/>
          <w:szCs w:val="24"/>
        </w:rPr>
        <w:t>itu</w:t>
      </w:r>
      <w:proofErr w:type="spellEnd"/>
      <w:r w:rsidR="00126C5F" w:rsidRPr="00414E66">
        <w:rPr>
          <w:rFonts w:asciiTheme="majorBidi" w:hAnsiTheme="majorBidi" w:cstheme="majorBidi"/>
          <w:sz w:val="24"/>
          <w:szCs w:val="24"/>
        </w:rPr>
        <w:t xml:space="preserve"> guru </w:t>
      </w:r>
      <w:proofErr w:type="spellStart"/>
      <w:r w:rsidR="00126C5F" w:rsidRPr="00414E66">
        <w:rPr>
          <w:rFonts w:asciiTheme="majorBidi" w:hAnsiTheme="majorBidi" w:cstheme="majorBidi"/>
          <w:sz w:val="24"/>
          <w:szCs w:val="24"/>
        </w:rPr>
        <w:t>akan</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mengahapus</w:t>
      </w:r>
      <w:proofErr w:type="spellEnd"/>
      <w:r w:rsidR="00126C5F" w:rsidRPr="00414E66">
        <w:rPr>
          <w:rFonts w:asciiTheme="majorBidi" w:hAnsiTheme="majorBidi" w:cstheme="majorBidi"/>
          <w:sz w:val="24"/>
          <w:szCs w:val="24"/>
        </w:rPr>
        <w:t xml:space="preserve"> tulisan </w:t>
      </w:r>
      <w:proofErr w:type="spellStart"/>
      <w:r w:rsidR="00126C5F" w:rsidRPr="00414E66">
        <w:rPr>
          <w:rFonts w:asciiTheme="majorBidi" w:hAnsiTheme="majorBidi" w:cstheme="majorBidi"/>
          <w:sz w:val="24"/>
          <w:szCs w:val="24"/>
        </w:rPr>
        <w:t>tersebut</w:t>
      </w:r>
      <w:proofErr w:type="spellEnd"/>
      <w:r w:rsidR="00126C5F" w:rsidRPr="00414E66">
        <w:rPr>
          <w:rFonts w:asciiTheme="majorBidi" w:hAnsiTheme="majorBidi" w:cstheme="majorBidi"/>
          <w:sz w:val="24"/>
          <w:szCs w:val="24"/>
        </w:rPr>
        <w:t xml:space="preserve">, dan </w:t>
      </w:r>
      <w:proofErr w:type="spellStart"/>
      <w:r w:rsidR="00126C5F" w:rsidRPr="00414E66">
        <w:rPr>
          <w:rFonts w:asciiTheme="majorBidi" w:hAnsiTheme="majorBidi" w:cstheme="majorBidi"/>
          <w:sz w:val="24"/>
          <w:szCs w:val="24"/>
        </w:rPr>
        <w:t>menyuruh</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siswa</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untuk</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menhafalkan</w:t>
      </w:r>
      <w:proofErr w:type="spellEnd"/>
      <w:r w:rsidR="00126C5F" w:rsidRPr="00414E66">
        <w:rPr>
          <w:rFonts w:asciiTheme="majorBidi" w:hAnsiTheme="majorBidi" w:cstheme="majorBidi"/>
          <w:spacing w:val="-15"/>
          <w:sz w:val="24"/>
          <w:szCs w:val="24"/>
        </w:rPr>
        <w:t xml:space="preserve"> </w:t>
      </w:r>
      <w:proofErr w:type="spellStart"/>
      <w:r w:rsidR="00126C5F" w:rsidRPr="00414E66">
        <w:rPr>
          <w:rFonts w:asciiTheme="majorBidi" w:hAnsiTheme="majorBidi" w:cstheme="majorBidi"/>
          <w:sz w:val="24"/>
          <w:szCs w:val="24"/>
        </w:rPr>
        <w:t>secara</w:t>
      </w:r>
      <w:proofErr w:type="spellEnd"/>
      <w:r w:rsidR="00126C5F" w:rsidRPr="00414E66">
        <w:rPr>
          <w:rFonts w:asciiTheme="majorBidi" w:hAnsiTheme="majorBidi" w:cstheme="majorBidi"/>
          <w:spacing w:val="-19"/>
          <w:sz w:val="24"/>
          <w:szCs w:val="24"/>
        </w:rPr>
        <w:t xml:space="preserve"> </w:t>
      </w:r>
      <w:proofErr w:type="spellStart"/>
      <w:r w:rsidR="00126C5F" w:rsidRPr="00414E66">
        <w:rPr>
          <w:rFonts w:asciiTheme="majorBidi" w:hAnsiTheme="majorBidi" w:cstheme="majorBidi"/>
          <w:sz w:val="24"/>
          <w:szCs w:val="24"/>
        </w:rPr>
        <w:t>sendiri-sendiri</w:t>
      </w:r>
      <w:proofErr w:type="spellEnd"/>
      <w:r w:rsidR="00126C5F" w:rsidRPr="00414E66">
        <w:rPr>
          <w:rFonts w:asciiTheme="majorBidi" w:hAnsiTheme="majorBidi" w:cstheme="majorBidi"/>
          <w:sz w:val="24"/>
          <w:szCs w:val="24"/>
        </w:rPr>
        <w:t>.</w:t>
      </w:r>
      <w:r w:rsidR="00126C5F" w:rsidRPr="00414E66">
        <w:rPr>
          <w:rFonts w:asciiTheme="majorBidi" w:hAnsiTheme="majorBidi" w:cstheme="majorBidi"/>
          <w:spacing w:val="-17"/>
          <w:sz w:val="24"/>
          <w:szCs w:val="24"/>
        </w:rPr>
        <w:t xml:space="preserve"> </w:t>
      </w:r>
      <w:proofErr w:type="spellStart"/>
      <w:r w:rsidR="00126C5F" w:rsidRPr="00414E66">
        <w:rPr>
          <w:rFonts w:asciiTheme="majorBidi" w:hAnsiTheme="majorBidi" w:cstheme="majorBidi"/>
          <w:sz w:val="24"/>
          <w:szCs w:val="24"/>
        </w:rPr>
        <w:t>Kemudian</w:t>
      </w:r>
      <w:proofErr w:type="spellEnd"/>
      <w:r w:rsidR="00126C5F" w:rsidRPr="00414E66">
        <w:rPr>
          <w:rFonts w:asciiTheme="majorBidi" w:hAnsiTheme="majorBidi" w:cstheme="majorBidi"/>
          <w:spacing w:val="-14"/>
          <w:sz w:val="24"/>
          <w:szCs w:val="24"/>
        </w:rPr>
        <w:t xml:space="preserve"> </w:t>
      </w:r>
      <w:r w:rsidR="00126C5F" w:rsidRPr="00414E66">
        <w:rPr>
          <w:rFonts w:asciiTheme="majorBidi" w:hAnsiTheme="majorBidi" w:cstheme="majorBidi"/>
          <w:sz w:val="24"/>
          <w:szCs w:val="24"/>
        </w:rPr>
        <w:t>guru</w:t>
      </w:r>
      <w:r w:rsidR="00126C5F" w:rsidRPr="00414E66">
        <w:rPr>
          <w:rFonts w:asciiTheme="majorBidi" w:hAnsiTheme="majorBidi" w:cstheme="majorBidi"/>
          <w:spacing w:val="-16"/>
          <w:sz w:val="24"/>
          <w:szCs w:val="24"/>
        </w:rPr>
        <w:t xml:space="preserve"> </w:t>
      </w:r>
      <w:proofErr w:type="spellStart"/>
      <w:r w:rsidR="00126C5F" w:rsidRPr="00414E66">
        <w:rPr>
          <w:rFonts w:asciiTheme="majorBidi" w:hAnsiTheme="majorBidi" w:cstheme="majorBidi"/>
          <w:sz w:val="24"/>
          <w:szCs w:val="24"/>
        </w:rPr>
        <w:lastRenderedPageBreak/>
        <w:t>akan</w:t>
      </w:r>
      <w:proofErr w:type="spellEnd"/>
      <w:r w:rsidR="00126C5F" w:rsidRPr="00414E66">
        <w:rPr>
          <w:rFonts w:asciiTheme="majorBidi" w:hAnsiTheme="majorBidi" w:cstheme="majorBidi"/>
          <w:spacing w:val="-17"/>
          <w:sz w:val="24"/>
          <w:szCs w:val="24"/>
        </w:rPr>
        <w:t xml:space="preserve"> </w:t>
      </w:r>
      <w:proofErr w:type="spellStart"/>
      <w:r w:rsidR="00126C5F" w:rsidRPr="00414E66">
        <w:rPr>
          <w:rFonts w:asciiTheme="majorBidi" w:hAnsiTheme="majorBidi" w:cstheme="majorBidi"/>
          <w:sz w:val="24"/>
          <w:szCs w:val="24"/>
        </w:rPr>
        <w:t>menanyakan</w:t>
      </w:r>
      <w:proofErr w:type="spellEnd"/>
      <w:r w:rsidR="00126C5F" w:rsidRPr="00414E66">
        <w:rPr>
          <w:rFonts w:asciiTheme="majorBidi" w:hAnsiTheme="majorBidi" w:cstheme="majorBidi"/>
          <w:spacing w:val="-12"/>
          <w:sz w:val="24"/>
          <w:szCs w:val="24"/>
        </w:rPr>
        <w:t xml:space="preserve"> </w:t>
      </w:r>
      <w:proofErr w:type="spellStart"/>
      <w:r w:rsidR="00126C5F" w:rsidRPr="00414E66">
        <w:rPr>
          <w:rFonts w:asciiTheme="majorBidi" w:hAnsiTheme="majorBidi" w:cstheme="majorBidi"/>
          <w:sz w:val="24"/>
          <w:szCs w:val="24"/>
        </w:rPr>
        <w:t>kembali</w:t>
      </w:r>
      <w:proofErr w:type="spellEnd"/>
      <w:r w:rsidR="00126C5F" w:rsidRPr="00414E66">
        <w:rPr>
          <w:rFonts w:asciiTheme="majorBidi" w:hAnsiTheme="majorBidi" w:cstheme="majorBidi"/>
          <w:sz w:val="24"/>
          <w:szCs w:val="24"/>
        </w:rPr>
        <w:t xml:space="preserve"> </w:t>
      </w:r>
      <w:proofErr w:type="spellStart"/>
      <w:r w:rsidR="00126C5F" w:rsidRPr="00414E66">
        <w:rPr>
          <w:rFonts w:asciiTheme="majorBidi" w:hAnsiTheme="majorBidi" w:cstheme="majorBidi"/>
          <w:sz w:val="24"/>
          <w:szCs w:val="24"/>
        </w:rPr>
        <w:t>kosa</w:t>
      </w:r>
      <w:proofErr w:type="spellEnd"/>
      <w:r w:rsidR="00126C5F" w:rsidRPr="00414E66">
        <w:rPr>
          <w:rFonts w:asciiTheme="majorBidi" w:hAnsiTheme="majorBidi" w:cstheme="majorBidi"/>
          <w:spacing w:val="49"/>
          <w:sz w:val="24"/>
          <w:szCs w:val="24"/>
        </w:rPr>
        <w:t xml:space="preserve"> </w:t>
      </w:r>
      <w:r w:rsidR="00126C5F" w:rsidRPr="00414E66">
        <w:rPr>
          <w:rFonts w:asciiTheme="majorBidi" w:hAnsiTheme="majorBidi" w:cstheme="majorBidi"/>
          <w:sz w:val="24"/>
          <w:szCs w:val="24"/>
        </w:rPr>
        <w:t>kata</w:t>
      </w:r>
      <w:r w:rsidR="00126C5F" w:rsidRPr="00414E66">
        <w:rPr>
          <w:rFonts w:asciiTheme="majorBidi" w:hAnsiTheme="majorBidi" w:cstheme="majorBidi"/>
          <w:spacing w:val="51"/>
          <w:sz w:val="24"/>
          <w:szCs w:val="24"/>
        </w:rPr>
        <w:t xml:space="preserve"> </w:t>
      </w:r>
      <w:proofErr w:type="spellStart"/>
      <w:r w:rsidR="00126C5F" w:rsidRPr="00414E66">
        <w:rPr>
          <w:rFonts w:asciiTheme="majorBidi" w:hAnsiTheme="majorBidi" w:cstheme="majorBidi"/>
          <w:sz w:val="24"/>
          <w:szCs w:val="24"/>
        </w:rPr>
        <w:t>tersebut</w:t>
      </w:r>
      <w:proofErr w:type="spellEnd"/>
      <w:r w:rsidR="00126C5F" w:rsidRPr="00414E66">
        <w:rPr>
          <w:rFonts w:asciiTheme="majorBidi" w:hAnsiTheme="majorBidi" w:cstheme="majorBidi"/>
          <w:spacing w:val="51"/>
          <w:sz w:val="24"/>
          <w:szCs w:val="24"/>
        </w:rPr>
        <w:t xml:space="preserve"> </w:t>
      </w:r>
      <w:proofErr w:type="spellStart"/>
      <w:r w:rsidR="00126C5F" w:rsidRPr="00414E66">
        <w:rPr>
          <w:rFonts w:asciiTheme="majorBidi" w:hAnsiTheme="majorBidi" w:cstheme="majorBidi"/>
          <w:sz w:val="24"/>
          <w:szCs w:val="24"/>
        </w:rPr>
        <w:t>satu</w:t>
      </w:r>
      <w:proofErr w:type="spellEnd"/>
      <w:r w:rsidR="00126C5F" w:rsidRPr="00414E66">
        <w:rPr>
          <w:rFonts w:asciiTheme="majorBidi" w:hAnsiTheme="majorBidi" w:cstheme="majorBidi"/>
          <w:spacing w:val="54"/>
          <w:sz w:val="24"/>
          <w:szCs w:val="24"/>
        </w:rPr>
        <w:t xml:space="preserve"> </w:t>
      </w:r>
      <w:r w:rsidR="00126C5F" w:rsidRPr="00414E66">
        <w:rPr>
          <w:rFonts w:asciiTheme="majorBidi" w:hAnsiTheme="majorBidi" w:cstheme="majorBidi"/>
          <w:sz w:val="24"/>
          <w:szCs w:val="24"/>
        </w:rPr>
        <w:t>per</w:t>
      </w:r>
      <w:r w:rsidR="00126C5F" w:rsidRPr="00414E66">
        <w:rPr>
          <w:rFonts w:asciiTheme="majorBidi" w:hAnsiTheme="majorBidi" w:cstheme="majorBidi"/>
          <w:spacing w:val="49"/>
          <w:sz w:val="24"/>
          <w:szCs w:val="24"/>
        </w:rPr>
        <w:t xml:space="preserve"> </w:t>
      </w:r>
      <w:proofErr w:type="spellStart"/>
      <w:r w:rsidR="00126C5F" w:rsidRPr="00414E66">
        <w:rPr>
          <w:rFonts w:asciiTheme="majorBidi" w:hAnsiTheme="majorBidi" w:cstheme="majorBidi"/>
          <w:sz w:val="24"/>
          <w:szCs w:val="24"/>
        </w:rPr>
        <w:t>satu</w:t>
      </w:r>
      <w:proofErr w:type="spellEnd"/>
      <w:r w:rsidR="00126C5F" w:rsidRPr="00414E66">
        <w:rPr>
          <w:rFonts w:asciiTheme="majorBidi" w:hAnsiTheme="majorBidi" w:cstheme="majorBidi"/>
          <w:sz w:val="24"/>
          <w:szCs w:val="24"/>
        </w:rPr>
        <w:t>.</w:t>
      </w:r>
      <w:r w:rsidR="00126C5F" w:rsidRPr="00414E66">
        <w:rPr>
          <w:rFonts w:asciiTheme="majorBidi" w:hAnsiTheme="majorBidi" w:cstheme="majorBidi"/>
          <w:spacing w:val="52"/>
          <w:sz w:val="24"/>
          <w:szCs w:val="24"/>
        </w:rPr>
        <w:t xml:space="preserve"> </w:t>
      </w:r>
      <w:proofErr w:type="spellStart"/>
      <w:r w:rsidR="00126C5F" w:rsidRPr="00414E66">
        <w:rPr>
          <w:rFonts w:asciiTheme="majorBidi" w:hAnsiTheme="majorBidi" w:cstheme="majorBidi"/>
          <w:sz w:val="24"/>
          <w:szCs w:val="24"/>
        </w:rPr>
        <w:t>Bagi</w:t>
      </w:r>
      <w:proofErr w:type="spellEnd"/>
      <w:r w:rsidR="00126C5F" w:rsidRPr="00414E66">
        <w:rPr>
          <w:rFonts w:asciiTheme="majorBidi" w:hAnsiTheme="majorBidi" w:cstheme="majorBidi"/>
          <w:spacing w:val="51"/>
          <w:sz w:val="24"/>
          <w:szCs w:val="24"/>
        </w:rPr>
        <w:t xml:space="preserve"> </w:t>
      </w:r>
      <w:proofErr w:type="spellStart"/>
      <w:r w:rsidR="00126C5F" w:rsidRPr="00414E66">
        <w:rPr>
          <w:rFonts w:asciiTheme="majorBidi" w:hAnsiTheme="majorBidi" w:cstheme="majorBidi"/>
          <w:sz w:val="24"/>
          <w:szCs w:val="24"/>
        </w:rPr>
        <w:t>siswa</w:t>
      </w:r>
      <w:proofErr w:type="spellEnd"/>
      <w:r w:rsidR="00126C5F" w:rsidRPr="00414E66">
        <w:rPr>
          <w:rFonts w:asciiTheme="majorBidi" w:hAnsiTheme="majorBidi" w:cstheme="majorBidi"/>
          <w:spacing w:val="53"/>
          <w:sz w:val="24"/>
          <w:szCs w:val="24"/>
        </w:rPr>
        <w:t xml:space="preserve"> </w:t>
      </w:r>
      <w:r w:rsidR="00126C5F" w:rsidRPr="00414E66">
        <w:rPr>
          <w:rFonts w:asciiTheme="majorBidi" w:hAnsiTheme="majorBidi" w:cstheme="majorBidi"/>
          <w:sz w:val="24"/>
          <w:szCs w:val="24"/>
        </w:rPr>
        <w:t>yang</w:t>
      </w:r>
      <w:r w:rsidR="00126C5F" w:rsidRPr="00414E66">
        <w:rPr>
          <w:rFonts w:asciiTheme="majorBidi" w:hAnsiTheme="majorBidi" w:cstheme="majorBidi"/>
          <w:spacing w:val="49"/>
          <w:sz w:val="24"/>
          <w:szCs w:val="24"/>
        </w:rPr>
        <w:t xml:space="preserve"> </w:t>
      </w:r>
      <w:proofErr w:type="spellStart"/>
      <w:r w:rsidR="00126C5F" w:rsidRPr="00414E66">
        <w:rPr>
          <w:rFonts w:asciiTheme="majorBidi" w:hAnsiTheme="majorBidi" w:cstheme="majorBidi"/>
          <w:sz w:val="24"/>
          <w:szCs w:val="24"/>
        </w:rPr>
        <w:t>benar</w:t>
      </w:r>
      <w:proofErr w:type="spellEnd"/>
      <w:r w:rsidR="00126C5F" w:rsidRPr="00414E66">
        <w:rPr>
          <w:rFonts w:asciiTheme="majorBidi" w:hAnsiTheme="majorBidi" w:cstheme="majorBidi"/>
          <w:spacing w:val="50"/>
          <w:sz w:val="24"/>
          <w:szCs w:val="24"/>
        </w:rPr>
        <w:t xml:space="preserve"> </w:t>
      </w:r>
      <w:proofErr w:type="spellStart"/>
      <w:r w:rsidR="00126C5F" w:rsidRPr="00414E66">
        <w:rPr>
          <w:rFonts w:asciiTheme="majorBidi" w:hAnsiTheme="majorBidi" w:cstheme="majorBidi"/>
          <w:sz w:val="24"/>
          <w:szCs w:val="24"/>
        </w:rPr>
        <w:t>maka</w:t>
      </w:r>
      <w:proofErr w:type="spellEnd"/>
      <w:r w:rsidR="00126C5F" w:rsidRPr="00414E66">
        <w:rPr>
          <w:rFonts w:asciiTheme="majorBidi" w:hAnsiTheme="majorBidi" w:cstheme="majorBidi"/>
          <w:spacing w:val="51"/>
          <w:sz w:val="24"/>
          <w:szCs w:val="24"/>
        </w:rPr>
        <w:t xml:space="preserve"> </w:t>
      </w:r>
      <w:r w:rsidR="00126C5F" w:rsidRPr="00414E66">
        <w:rPr>
          <w:rFonts w:asciiTheme="majorBidi" w:hAnsiTheme="majorBidi" w:cstheme="majorBidi"/>
          <w:sz w:val="24"/>
          <w:szCs w:val="24"/>
        </w:rPr>
        <w:t>guru</w:t>
      </w:r>
      <w:r w:rsidR="00126C5F" w:rsidRPr="00414E66">
        <w:rPr>
          <w:rFonts w:asciiTheme="majorBidi" w:hAnsiTheme="majorBidi" w:cstheme="majorBidi"/>
          <w:spacing w:val="50"/>
          <w:sz w:val="24"/>
          <w:szCs w:val="24"/>
        </w:rPr>
        <w:t xml:space="preserve"> </w:t>
      </w:r>
      <w:proofErr w:type="spellStart"/>
      <w:r w:rsidR="00126C5F"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tersenyum</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mengatakan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ahsanti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bagi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yang salah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membetulkanya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behavoir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disebut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shaping.</w:t>
      </w:r>
    </w:p>
    <w:p w14:paraId="62453062" w14:textId="77777777" w:rsidR="00355310" w:rsidRPr="00414E66" w:rsidRDefault="00355310"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Berdasarkan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penyebaran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angket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motivasi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Bahasa </w:t>
      </w:r>
      <w:proofErr w:type="spellStart"/>
      <w:r w:rsidRPr="00414E66">
        <w:rPr>
          <w:rFonts w:asciiTheme="majorBidi" w:hAnsiTheme="majorBidi" w:cstheme="majorBidi"/>
          <w:sz w:val="24"/>
          <w:szCs w:val="24"/>
        </w:rPr>
        <w:t>arab</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terlihat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jelas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1 </w:t>
      </w:r>
      <w:r w:rsidR="00955470" w:rsidRPr="00414E66">
        <w:rPr>
          <w:rFonts w:asciiTheme="majorBidi" w:hAnsiTheme="majorBidi" w:cstheme="majorBidi"/>
          <w:sz w:val="24"/>
          <w:szCs w:val="24"/>
        </w:rPr>
        <w:t xml:space="preserve">MTs </w:t>
      </w:r>
      <w:proofErr w:type="spellStart"/>
      <w:r w:rsidR="00955470" w:rsidRPr="00414E66">
        <w:rPr>
          <w:rFonts w:asciiTheme="majorBidi" w:hAnsiTheme="majorBidi" w:cstheme="majorBidi"/>
          <w:sz w:val="24"/>
          <w:szCs w:val="24"/>
        </w:rPr>
        <w:t>Fadilillah</w:t>
      </w:r>
      <w:proofErr w:type="spellEnd"/>
      <w:r w:rsidR="00955470" w:rsidRPr="00414E66">
        <w:rPr>
          <w:rFonts w:asciiTheme="majorBidi" w:hAnsiTheme="majorBidi" w:cstheme="majorBidi"/>
          <w:sz w:val="24"/>
          <w:szCs w:val="24"/>
        </w:rPr>
        <w:t xml:space="preserve"> Surabaya</w:t>
      </w:r>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memiliki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motivasi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rendah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sebanyak</w:t>
      </w:r>
      <w:proofErr w:type="spellEnd"/>
      <w:r w:rsidRPr="00414E66">
        <w:rPr>
          <w:rFonts w:asciiTheme="majorBidi" w:hAnsiTheme="majorBidi" w:cstheme="majorBidi"/>
          <w:sz w:val="24"/>
          <w:szCs w:val="24"/>
        </w:rPr>
        <w:t xml:space="preserve"> 16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persentase</w:t>
      </w:r>
      <w:proofErr w:type="spellEnd"/>
      <w:r w:rsidRPr="00414E66">
        <w:rPr>
          <w:rFonts w:asciiTheme="majorBidi" w:hAnsiTheme="majorBidi" w:cstheme="majorBidi"/>
          <w:sz w:val="24"/>
          <w:szCs w:val="24"/>
        </w:rPr>
        <w:t xml:space="preserve"> 21%,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memiliki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motivasi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sedang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sebanyak</w:t>
      </w:r>
      <w:proofErr w:type="spellEnd"/>
      <w:r w:rsidRPr="00414E66">
        <w:rPr>
          <w:rFonts w:asciiTheme="majorBidi" w:hAnsiTheme="majorBidi" w:cstheme="majorBidi"/>
          <w:sz w:val="24"/>
          <w:szCs w:val="24"/>
        </w:rPr>
        <w:t xml:space="preserve"> </w:t>
      </w:r>
      <w:r w:rsidR="00955470" w:rsidRPr="00414E66">
        <w:rPr>
          <w:rFonts w:asciiTheme="majorBidi" w:hAnsiTheme="majorBidi" w:cstheme="majorBidi"/>
          <w:sz w:val="24"/>
          <w:szCs w:val="24"/>
        </w:rPr>
        <w:t>19</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persentase</w:t>
      </w:r>
      <w:proofErr w:type="spellEnd"/>
      <w:r w:rsidRPr="00414E66">
        <w:rPr>
          <w:rFonts w:asciiTheme="majorBidi" w:hAnsiTheme="majorBidi" w:cstheme="majorBidi"/>
          <w:sz w:val="24"/>
          <w:szCs w:val="24"/>
        </w:rPr>
        <w:t xml:space="preserve"> 51</w:t>
      </w:r>
      <w:proofErr w:type="gramStart"/>
      <w:r w:rsidRPr="00414E66">
        <w:rPr>
          <w:rFonts w:asciiTheme="majorBidi" w:hAnsiTheme="majorBidi" w:cstheme="majorBidi"/>
          <w:sz w:val="24"/>
          <w:szCs w:val="24"/>
        </w:rPr>
        <w:t>% ,</w:t>
      </w:r>
      <w:proofErr w:type="gram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memiliki</w:t>
      </w:r>
      <w:proofErr w:type="spellEnd"/>
      <w:r w:rsidRPr="00414E66">
        <w:rPr>
          <w:rFonts w:asciiTheme="majorBidi" w:hAnsiTheme="majorBidi" w:cstheme="majorBidi"/>
          <w:spacing w:val="-24"/>
          <w:sz w:val="24"/>
          <w:szCs w:val="24"/>
        </w:rPr>
        <w:t xml:space="preserve"> </w:t>
      </w:r>
      <w:proofErr w:type="spellStart"/>
      <w:r w:rsidRPr="00414E66">
        <w:rPr>
          <w:rFonts w:asciiTheme="majorBidi" w:hAnsiTheme="majorBidi" w:cstheme="majorBidi"/>
          <w:sz w:val="24"/>
          <w:szCs w:val="24"/>
        </w:rPr>
        <w:t>motivasi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tinggi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sebanyak</w:t>
      </w:r>
      <w:proofErr w:type="spellEnd"/>
      <w:r w:rsidRPr="00414E66">
        <w:rPr>
          <w:rFonts w:asciiTheme="majorBidi" w:hAnsiTheme="majorBidi" w:cstheme="majorBidi"/>
          <w:sz w:val="24"/>
          <w:szCs w:val="24"/>
        </w:rPr>
        <w:t xml:space="preserve"> </w:t>
      </w:r>
      <w:r w:rsidR="00955470" w:rsidRPr="00414E66">
        <w:rPr>
          <w:rFonts w:asciiTheme="majorBidi" w:hAnsiTheme="majorBidi" w:cstheme="majorBidi"/>
          <w:sz w:val="24"/>
          <w:szCs w:val="24"/>
        </w:rPr>
        <w:t>15</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persentase</w:t>
      </w:r>
      <w:proofErr w:type="spellEnd"/>
      <w:r w:rsidRPr="00414E66">
        <w:rPr>
          <w:rFonts w:asciiTheme="majorBidi" w:hAnsiTheme="majorBidi" w:cstheme="majorBidi"/>
          <w:spacing w:val="-1"/>
          <w:sz w:val="24"/>
          <w:szCs w:val="24"/>
        </w:rPr>
        <w:t xml:space="preserve"> </w:t>
      </w:r>
      <w:r w:rsidRPr="00414E66">
        <w:rPr>
          <w:rFonts w:asciiTheme="majorBidi" w:hAnsiTheme="majorBidi" w:cstheme="majorBidi"/>
          <w:sz w:val="24"/>
          <w:szCs w:val="24"/>
        </w:rPr>
        <w:t>28%.</w:t>
      </w:r>
    </w:p>
    <w:p w14:paraId="135E050F" w14:textId="77777777" w:rsidR="00355310" w:rsidRPr="00414E66" w:rsidRDefault="00355310"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Berdasarkan</w:t>
      </w:r>
      <w:proofErr w:type="spellEnd"/>
      <w:r w:rsidRPr="00414E66">
        <w:rPr>
          <w:rFonts w:asciiTheme="majorBidi" w:hAnsiTheme="majorBidi" w:cstheme="majorBidi"/>
          <w:spacing w:val="-3"/>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pacing w:val="-5"/>
          <w:sz w:val="24"/>
          <w:szCs w:val="24"/>
        </w:rPr>
        <w:t xml:space="preserve"> </w:t>
      </w:r>
      <w:r w:rsidRPr="00414E66">
        <w:rPr>
          <w:rFonts w:asciiTheme="majorBidi" w:hAnsiTheme="majorBidi" w:cstheme="majorBidi"/>
          <w:sz w:val="24"/>
          <w:szCs w:val="24"/>
        </w:rPr>
        <w:t>uji</w:t>
      </w:r>
      <w:r w:rsidRPr="00414E66">
        <w:rPr>
          <w:rFonts w:asciiTheme="majorBidi" w:hAnsiTheme="majorBidi" w:cstheme="majorBidi"/>
          <w:spacing w:val="-5"/>
          <w:sz w:val="24"/>
          <w:szCs w:val="24"/>
        </w:rPr>
        <w:t xml:space="preserve"> </w:t>
      </w:r>
      <w:proofErr w:type="spellStart"/>
      <w:r w:rsidRPr="00414E66">
        <w:rPr>
          <w:rFonts w:asciiTheme="majorBidi" w:hAnsiTheme="majorBidi" w:cstheme="majorBidi"/>
          <w:sz w:val="24"/>
          <w:szCs w:val="24"/>
        </w:rPr>
        <w:t>validitas</w:t>
      </w:r>
      <w:proofErr w:type="spellEnd"/>
      <w:r w:rsidRPr="00414E66">
        <w:rPr>
          <w:rFonts w:asciiTheme="majorBidi" w:hAnsiTheme="majorBidi" w:cstheme="majorBidi"/>
          <w:spacing w:val="-5"/>
          <w:sz w:val="24"/>
          <w:szCs w:val="24"/>
        </w:rPr>
        <w:t xml:space="preserve"> </w:t>
      </w:r>
      <w:proofErr w:type="spellStart"/>
      <w:r w:rsidRPr="00414E66">
        <w:rPr>
          <w:rFonts w:asciiTheme="majorBidi" w:hAnsiTheme="majorBidi" w:cstheme="majorBidi"/>
          <w:sz w:val="24"/>
          <w:szCs w:val="24"/>
        </w:rPr>
        <w:t>angket</w:t>
      </w:r>
      <w:proofErr w:type="spellEnd"/>
      <w:r w:rsidRPr="00414E66">
        <w:rPr>
          <w:rFonts w:asciiTheme="majorBidi" w:hAnsiTheme="majorBidi" w:cstheme="majorBidi"/>
          <w:spacing w:val="-6"/>
          <w:sz w:val="24"/>
          <w:szCs w:val="24"/>
        </w:rPr>
        <w:t xml:space="preserve"> </w:t>
      </w:r>
      <w:proofErr w:type="spellStart"/>
      <w:r w:rsidRPr="00414E66">
        <w:rPr>
          <w:rFonts w:asciiTheme="majorBidi" w:hAnsiTheme="majorBidi" w:cstheme="majorBidi"/>
          <w:sz w:val="24"/>
          <w:szCs w:val="24"/>
        </w:rPr>
        <w:t>didapat</w:t>
      </w:r>
      <w:proofErr w:type="spellEnd"/>
      <w:r w:rsidRPr="00414E66">
        <w:rPr>
          <w:rFonts w:asciiTheme="majorBidi" w:hAnsiTheme="majorBidi" w:cstheme="majorBidi"/>
          <w:spacing w:val="-5"/>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pacing w:val="-6"/>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pacing w:val="-5"/>
          <w:sz w:val="24"/>
          <w:szCs w:val="24"/>
        </w:rPr>
        <w:t xml:space="preserve"> </w:t>
      </w:r>
      <w:r w:rsidRPr="00414E66">
        <w:rPr>
          <w:rFonts w:asciiTheme="majorBidi" w:hAnsiTheme="majorBidi" w:cstheme="majorBidi"/>
          <w:sz w:val="24"/>
          <w:szCs w:val="24"/>
        </w:rPr>
        <w:t>22</w:t>
      </w:r>
      <w:r w:rsidRPr="00414E66">
        <w:rPr>
          <w:rFonts w:asciiTheme="majorBidi" w:hAnsiTheme="majorBidi" w:cstheme="majorBidi"/>
          <w:spacing w:val="-5"/>
          <w:sz w:val="24"/>
          <w:szCs w:val="24"/>
        </w:rPr>
        <w:t xml:space="preserve"> </w:t>
      </w:r>
      <w:r w:rsidRPr="00414E66">
        <w:rPr>
          <w:rFonts w:asciiTheme="majorBidi" w:hAnsiTheme="majorBidi" w:cstheme="majorBidi"/>
          <w:sz w:val="24"/>
          <w:szCs w:val="24"/>
        </w:rPr>
        <w:t>item</w:t>
      </w:r>
      <w:r w:rsidRPr="00414E66">
        <w:rPr>
          <w:rFonts w:asciiTheme="majorBidi" w:hAnsiTheme="majorBidi" w:cstheme="majorBidi"/>
          <w:spacing w:val="-6"/>
          <w:sz w:val="24"/>
          <w:szCs w:val="24"/>
        </w:rPr>
        <w:t xml:space="preserve"> </w:t>
      </w:r>
      <w:r w:rsidRPr="00414E66">
        <w:rPr>
          <w:rFonts w:asciiTheme="majorBidi" w:hAnsiTheme="majorBidi" w:cstheme="majorBidi"/>
          <w:sz w:val="24"/>
          <w:szCs w:val="24"/>
        </w:rPr>
        <w:t>valid</w:t>
      </w:r>
      <w:r w:rsidRPr="00414E66">
        <w:rPr>
          <w:rFonts w:asciiTheme="majorBidi" w:hAnsiTheme="majorBidi" w:cstheme="majorBidi"/>
          <w:spacing w:val="-5"/>
          <w:sz w:val="24"/>
          <w:szCs w:val="24"/>
        </w:rPr>
        <w:t xml:space="preserve"> </w:t>
      </w:r>
      <w:r w:rsidRPr="00414E66">
        <w:rPr>
          <w:rFonts w:asciiTheme="majorBidi" w:hAnsiTheme="majorBidi" w:cstheme="majorBidi"/>
          <w:sz w:val="24"/>
          <w:szCs w:val="24"/>
        </w:rPr>
        <w:t>dan</w:t>
      </w:r>
      <w:r w:rsidRPr="00414E66">
        <w:rPr>
          <w:rFonts w:asciiTheme="majorBidi" w:hAnsiTheme="majorBidi" w:cstheme="majorBidi"/>
          <w:spacing w:val="-6"/>
          <w:sz w:val="24"/>
          <w:szCs w:val="24"/>
        </w:rPr>
        <w:t xml:space="preserve"> </w:t>
      </w:r>
      <w:r w:rsidRPr="00414E66">
        <w:rPr>
          <w:rFonts w:asciiTheme="majorBidi" w:hAnsiTheme="majorBidi" w:cstheme="majorBidi"/>
          <w:sz w:val="24"/>
          <w:szCs w:val="24"/>
        </w:rPr>
        <w:t xml:space="preserve">1 item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valid. </w:t>
      </w:r>
      <w:proofErr w:type="spellStart"/>
      <w:r w:rsidRPr="00414E66">
        <w:rPr>
          <w:rFonts w:asciiTheme="majorBidi" w:hAnsiTheme="majorBidi" w:cstheme="majorBidi"/>
          <w:sz w:val="24"/>
          <w:szCs w:val="24"/>
        </w:rPr>
        <w:t>Berdasarkan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w:t>
      </w:r>
      <w:r w:rsidR="00974EBB" w:rsidRPr="00414E66">
        <w:rPr>
          <w:rFonts w:asciiTheme="majorBidi" w:hAnsiTheme="majorBidi" w:cstheme="majorBidi"/>
          <w:sz w:val="24"/>
          <w:szCs w:val="24"/>
        </w:rPr>
        <w:t>sil</w:t>
      </w:r>
      <w:proofErr w:type="spellEnd"/>
      <w:r w:rsidR="00974EBB" w:rsidRPr="00414E66">
        <w:rPr>
          <w:rFonts w:asciiTheme="majorBidi" w:hAnsiTheme="majorBidi" w:cstheme="majorBidi"/>
          <w:sz w:val="24"/>
          <w:szCs w:val="24"/>
        </w:rPr>
        <w:t xml:space="preserve"> uji </w:t>
      </w:r>
      <w:proofErr w:type="spellStart"/>
      <w:r w:rsidR="00974EBB" w:rsidRPr="00414E66">
        <w:rPr>
          <w:rFonts w:asciiTheme="majorBidi" w:hAnsiTheme="majorBidi" w:cstheme="majorBidi"/>
          <w:sz w:val="24"/>
          <w:szCs w:val="24"/>
        </w:rPr>
        <w:t>reliabilitas</w:t>
      </w:r>
      <w:proofErr w:type="spellEnd"/>
      <w:r w:rsidR="00974EBB" w:rsidRPr="00414E66">
        <w:rPr>
          <w:rFonts w:asciiTheme="majorBidi" w:hAnsiTheme="majorBidi" w:cstheme="majorBidi"/>
          <w:sz w:val="24"/>
          <w:szCs w:val="24"/>
        </w:rPr>
        <w:t xml:space="preserve"> </w:t>
      </w:r>
      <w:proofErr w:type="spellStart"/>
      <w:r w:rsidR="00974EBB" w:rsidRPr="00414E66">
        <w:rPr>
          <w:rFonts w:asciiTheme="majorBidi" w:hAnsiTheme="majorBidi" w:cstheme="majorBidi"/>
          <w:sz w:val="24"/>
          <w:szCs w:val="24"/>
        </w:rPr>
        <w:t>angket</w:t>
      </w:r>
      <w:proofErr w:type="spellEnd"/>
      <w:r w:rsidR="00974EBB" w:rsidRPr="00414E66">
        <w:rPr>
          <w:rFonts w:asciiTheme="majorBidi" w:hAnsiTheme="majorBidi" w:cstheme="majorBidi"/>
          <w:sz w:val="24"/>
          <w:szCs w:val="24"/>
        </w:rPr>
        <w:t xml:space="preserve">, </w:t>
      </w:r>
      <w:proofErr w:type="spellStart"/>
      <w:r w:rsidR="00974EBB" w:rsidRPr="00414E66">
        <w:rPr>
          <w:rFonts w:asciiTheme="majorBidi" w:hAnsiTheme="majorBidi" w:cstheme="majorBidi"/>
          <w:sz w:val="24"/>
          <w:szCs w:val="24"/>
        </w:rPr>
        <w:t>di</w:t>
      </w:r>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semua</w:t>
      </w:r>
      <w:proofErr w:type="spellEnd"/>
      <w:r w:rsidRPr="00414E66">
        <w:rPr>
          <w:rFonts w:asciiTheme="majorBidi" w:hAnsiTheme="majorBidi" w:cstheme="majorBidi"/>
          <w:sz w:val="24"/>
          <w:szCs w:val="24"/>
        </w:rPr>
        <w:t xml:space="preserve"> reliable,</w:t>
      </w:r>
      <w:r w:rsidRPr="00414E66">
        <w:rPr>
          <w:rFonts w:asciiTheme="majorBidi" w:hAnsiTheme="majorBidi" w:cstheme="majorBidi"/>
          <w:spacing w:val="-10"/>
          <w:sz w:val="24"/>
          <w:szCs w:val="24"/>
        </w:rPr>
        <w:t xml:space="preserve"> </w:t>
      </w:r>
      <w:r w:rsidRPr="00414E66">
        <w:rPr>
          <w:rFonts w:asciiTheme="majorBidi" w:hAnsiTheme="majorBidi" w:cstheme="majorBidi"/>
          <w:sz w:val="24"/>
          <w:szCs w:val="24"/>
        </w:rPr>
        <w:t>yang</w:t>
      </w:r>
      <w:r w:rsidRPr="00414E66">
        <w:rPr>
          <w:rFonts w:asciiTheme="majorBidi" w:hAnsiTheme="majorBidi" w:cstheme="majorBidi"/>
          <w:spacing w:val="-16"/>
          <w:sz w:val="24"/>
          <w:szCs w:val="24"/>
        </w:rPr>
        <w:t xml:space="preserve"> </w:t>
      </w:r>
      <w:r w:rsidRPr="00414E66">
        <w:rPr>
          <w:rFonts w:asciiTheme="majorBidi" w:hAnsiTheme="majorBidi" w:cstheme="majorBidi"/>
          <w:sz w:val="24"/>
          <w:szCs w:val="24"/>
        </w:rPr>
        <w:t>mana</w:t>
      </w:r>
      <w:r w:rsidR="00974EBB"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hitung</w:t>
      </w:r>
      <w:proofErr w:type="spellEnd"/>
      <w:r w:rsidRPr="00414E66">
        <w:rPr>
          <w:rFonts w:asciiTheme="majorBidi" w:hAnsiTheme="majorBidi" w:cstheme="majorBidi"/>
          <w:spacing w:val="-15"/>
          <w:sz w:val="24"/>
          <w:szCs w:val="24"/>
        </w:rPr>
        <w:t xml:space="preserve"> </w:t>
      </w:r>
      <w:proofErr w:type="spellStart"/>
      <w:r w:rsidRPr="00414E66">
        <w:rPr>
          <w:rFonts w:asciiTheme="majorBidi" w:hAnsiTheme="majorBidi" w:cstheme="majorBidi"/>
          <w:sz w:val="24"/>
          <w:szCs w:val="24"/>
        </w:rPr>
        <w:t>sebesar</w:t>
      </w:r>
      <w:proofErr w:type="spellEnd"/>
      <w:r w:rsidRPr="00414E66">
        <w:rPr>
          <w:rFonts w:asciiTheme="majorBidi" w:hAnsiTheme="majorBidi" w:cstheme="majorBidi"/>
          <w:spacing w:val="-13"/>
          <w:sz w:val="24"/>
          <w:szCs w:val="24"/>
        </w:rPr>
        <w:t xml:space="preserve"> </w:t>
      </w:r>
      <w:r w:rsidRPr="00414E66">
        <w:rPr>
          <w:rFonts w:asciiTheme="majorBidi" w:hAnsiTheme="majorBidi" w:cstheme="majorBidi"/>
          <w:sz w:val="24"/>
          <w:szCs w:val="24"/>
        </w:rPr>
        <w:t>0,784</w:t>
      </w:r>
      <w:r w:rsidRPr="00414E66">
        <w:rPr>
          <w:rFonts w:asciiTheme="majorBidi" w:hAnsiTheme="majorBidi" w:cstheme="majorBidi"/>
          <w:spacing w:val="-13"/>
          <w:sz w:val="24"/>
          <w:szCs w:val="24"/>
        </w:rPr>
        <w:t xml:space="preserve"> </w:t>
      </w:r>
      <w:r w:rsidRPr="00414E66">
        <w:rPr>
          <w:rFonts w:asciiTheme="majorBidi" w:hAnsiTheme="majorBidi" w:cstheme="majorBidi"/>
          <w:sz w:val="24"/>
          <w:szCs w:val="24"/>
        </w:rPr>
        <w:t>dan</w:t>
      </w:r>
      <w:r w:rsidRPr="00414E66">
        <w:rPr>
          <w:rFonts w:asciiTheme="majorBidi" w:hAnsiTheme="majorBidi" w:cstheme="majorBidi"/>
          <w:spacing w:val="-13"/>
          <w:sz w:val="24"/>
          <w:szCs w:val="24"/>
        </w:rPr>
        <w:t xml:space="preserve"> </w:t>
      </w:r>
      <w:r w:rsidRPr="00414E66">
        <w:rPr>
          <w:rFonts w:asciiTheme="majorBidi" w:hAnsiTheme="majorBidi" w:cstheme="majorBidi"/>
          <w:sz w:val="24"/>
          <w:szCs w:val="24"/>
        </w:rPr>
        <w:t>r</w:t>
      </w:r>
      <w:r w:rsidRPr="00414E66">
        <w:rPr>
          <w:rFonts w:asciiTheme="majorBidi" w:hAnsiTheme="majorBidi" w:cstheme="majorBidi"/>
          <w:spacing w:val="-14"/>
          <w:sz w:val="24"/>
          <w:szCs w:val="24"/>
        </w:rPr>
        <w:t xml:space="preserve"> </w:t>
      </w:r>
      <w:proofErr w:type="spellStart"/>
      <w:r w:rsidRPr="00414E66">
        <w:rPr>
          <w:rFonts w:asciiTheme="majorBidi" w:hAnsiTheme="majorBidi" w:cstheme="majorBidi"/>
          <w:sz w:val="24"/>
          <w:szCs w:val="24"/>
        </w:rPr>
        <w:t>tabel</w:t>
      </w:r>
      <w:proofErr w:type="spellEnd"/>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sebesar</w:t>
      </w:r>
      <w:proofErr w:type="spellEnd"/>
      <w:r w:rsidRPr="00414E66">
        <w:rPr>
          <w:rFonts w:asciiTheme="majorBidi" w:hAnsiTheme="majorBidi" w:cstheme="majorBidi"/>
          <w:spacing w:val="-14"/>
          <w:sz w:val="24"/>
          <w:szCs w:val="24"/>
        </w:rPr>
        <w:t xml:space="preserve"> </w:t>
      </w:r>
      <w:r w:rsidRPr="00414E66">
        <w:rPr>
          <w:rFonts w:asciiTheme="majorBidi" w:hAnsiTheme="majorBidi" w:cstheme="majorBidi"/>
          <w:sz w:val="24"/>
          <w:szCs w:val="24"/>
        </w:rPr>
        <w:t>0,60.</w:t>
      </w:r>
      <w:r w:rsidRPr="00414E66">
        <w:rPr>
          <w:rFonts w:asciiTheme="majorBidi" w:hAnsiTheme="majorBidi" w:cstheme="majorBidi"/>
          <w:spacing w:val="-13"/>
          <w:sz w:val="24"/>
          <w:szCs w:val="24"/>
        </w:rPr>
        <w:t xml:space="preserve"> </w:t>
      </w:r>
      <w:proofErr w:type="spellStart"/>
      <w:r w:rsidRPr="00414E66">
        <w:rPr>
          <w:rFonts w:asciiTheme="majorBidi" w:hAnsiTheme="majorBidi" w:cstheme="majorBidi"/>
          <w:sz w:val="24"/>
          <w:szCs w:val="24"/>
        </w:rPr>
        <w:t>Sehinga</w:t>
      </w:r>
      <w:proofErr w:type="spellEnd"/>
      <w:r w:rsidRPr="00414E66">
        <w:rPr>
          <w:rFonts w:asciiTheme="majorBidi" w:hAnsiTheme="majorBidi" w:cstheme="majorBidi"/>
          <w:spacing w:val="-14"/>
          <w:sz w:val="24"/>
          <w:szCs w:val="24"/>
        </w:rPr>
        <w:t xml:space="preserve"> </w:t>
      </w:r>
      <w:r w:rsidRPr="00414E66">
        <w:rPr>
          <w:rFonts w:asciiTheme="majorBidi" w:hAnsiTheme="majorBidi" w:cstheme="majorBidi"/>
          <w:sz w:val="24"/>
          <w:szCs w:val="24"/>
        </w:rPr>
        <w:t xml:space="preserve">0,784&gt;0,60 dan </w:t>
      </w:r>
      <w:proofErr w:type="spellStart"/>
      <w:r w:rsidRPr="00414E66">
        <w:rPr>
          <w:rFonts w:asciiTheme="majorBidi" w:hAnsiTheme="majorBidi" w:cstheme="majorBidi"/>
          <w:sz w:val="24"/>
          <w:szCs w:val="24"/>
        </w:rPr>
        <w:t>angket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dikatakan</w:t>
      </w:r>
      <w:proofErr w:type="spellEnd"/>
      <w:r w:rsidRPr="00414E66">
        <w:rPr>
          <w:rFonts w:asciiTheme="majorBidi" w:hAnsiTheme="majorBidi" w:cstheme="majorBidi"/>
          <w:spacing w:val="-1"/>
          <w:sz w:val="24"/>
          <w:szCs w:val="24"/>
        </w:rPr>
        <w:t xml:space="preserve"> </w:t>
      </w:r>
      <w:r w:rsidRPr="00414E66">
        <w:rPr>
          <w:rFonts w:asciiTheme="majorBidi" w:hAnsiTheme="majorBidi" w:cstheme="majorBidi"/>
          <w:sz w:val="24"/>
          <w:szCs w:val="24"/>
        </w:rPr>
        <w:t>reliable</w:t>
      </w: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3135"/>
        <w:gridCol w:w="2958"/>
        <w:gridCol w:w="1881"/>
      </w:tblGrid>
      <w:tr w:rsidR="00355310" w:rsidRPr="00414E66" w14:paraId="60436C9D" w14:textId="77777777" w:rsidTr="00974EBB">
        <w:trPr>
          <w:trHeight w:val="385"/>
        </w:trPr>
        <w:tc>
          <w:tcPr>
            <w:tcW w:w="576" w:type="dxa"/>
          </w:tcPr>
          <w:p w14:paraId="18F4C1AE" w14:textId="77777777" w:rsidR="00355310" w:rsidRPr="00414E66" w:rsidRDefault="00355310" w:rsidP="00414E66">
            <w:pPr>
              <w:pStyle w:val="NoSpacing"/>
              <w:spacing w:line="360" w:lineRule="auto"/>
              <w:jc w:val="center"/>
              <w:rPr>
                <w:rFonts w:asciiTheme="majorBidi" w:hAnsiTheme="majorBidi" w:cstheme="majorBidi"/>
                <w:sz w:val="24"/>
                <w:szCs w:val="24"/>
              </w:rPr>
            </w:pPr>
            <w:r w:rsidRPr="00414E66">
              <w:rPr>
                <w:rFonts w:asciiTheme="majorBidi" w:hAnsiTheme="majorBidi" w:cstheme="majorBidi"/>
                <w:sz w:val="24"/>
                <w:szCs w:val="24"/>
              </w:rPr>
              <w:t>No</w:t>
            </w:r>
          </w:p>
        </w:tc>
        <w:tc>
          <w:tcPr>
            <w:tcW w:w="3135" w:type="dxa"/>
          </w:tcPr>
          <w:p w14:paraId="00B6F0A7" w14:textId="77777777" w:rsidR="00355310" w:rsidRPr="00414E66" w:rsidRDefault="00355310" w:rsidP="00414E66">
            <w:pPr>
              <w:pStyle w:val="NoSpacing"/>
              <w:spacing w:line="360" w:lineRule="auto"/>
              <w:jc w:val="center"/>
              <w:rPr>
                <w:rFonts w:asciiTheme="majorBidi" w:hAnsiTheme="majorBidi" w:cstheme="majorBidi"/>
                <w:sz w:val="24"/>
                <w:szCs w:val="24"/>
              </w:rPr>
            </w:pPr>
            <w:proofErr w:type="spellStart"/>
            <w:r w:rsidRPr="00414E66">
              <w:rPr>
                <w:rFonts w:asciiTheme="majorBidi" w:hAnsiTheme="majorBidi" w:cstheme="majorBidi"/>
                <w:sz w:val="24"/>
                <w:szCs w:val="24"/>
              </w:rPr>
              <w:t>Keterangan</w:t>
            </w:r>
            <w:proofErr w:type="spellEnd"/>
          </w:p>
        </w:tc>
        <w:tc>
          <w:tcPr>
            <w:tcW w:w="2958" w:type="dxa"/>
          </w:tcPr>
          <w:p w14:paraId="053AF23D" w14:textId="77777777" w:rsidR="00355310" w:rsidRPr="00414E66" w:rsidRDefault="00355310" w:rsidP="00414E66">
            <w:pPr>
              <w:pStyle w:val="NoSpacing"/>
              <w:spacing w:line="360" w:lineRule="auto"/>
              <w:jc w:val="center"/>
              <w:rPr>
                <w:rFonts w:asciiTheme="majorBidi" w:hAnsiTheme="majorBidi" w:cstheme="majorBidi"/>
                <w:sz w:val="24"/>
                <w:szCs w:val="24"/>
              </w:rPr>
            </w:pPr>
            <w:r w:rsidRPr="00414E66">
              <w:rPr>
                <w:rFonts w:asciiTheme="majorBidi" w:hAnsiTheme="majorBidi" w:cstheme="majorBidi"/>
                <w:sz w:val="24"/>
                <w:szCs w:val="24"/>
              </w:rPr>
              <w:t>Hasil</w:t>
            </w:r>
          </w:p>
        </w:tc>
        <w:tc>
          <w:tcPr>
            <w:tcW w:w="1881" w:type="dxa"/>
          </w:tcPr>
          <w:p w14:paraId="416BD126" w14:textId="77777777" w:rsidR="00355310" w:rsidRPr="00414E66" w:rsidRDefault="00355310" w:rsidP="00414E66">
            <w:pPr>
              <w:pStyle w:val="NoSpacing"/>
              <w:spacing w:line="360" w:lineRule="auto"/>
              <w:jc w:val="center"/>
              <w:rPr>
                <w:rFonts w:asciiTheme="majorBidi" w:hAnsiTheme="majorBidi" w:cstheme="majorBidi"/>
                <w:sz w:val="24"/>
                <w:szCs w:val="24"/>
              </w:rPr>
            </w:pPr>
            <w:r w:rsidRPr="00414E66">
              <w:rPr>
                <w:rFonts w:asciiTheme="majorBidi" w:hAnsiTheme="majorBidi" w:cstheme="majorBidi"/>
                <w:sz w:val="24"/>
                <w:szCs w:val="24"/>
              </w:rPr>
              <w:t>Nilai</w:t>
            </w:r>
          </w:p>
        </w:tc>
      </w:tr>
      <w:tr w:rsidR="00355310" w:rsidRPr="00414E66" w14:paraId="2700BE66" w14:textId="77777777" w:rsidTr="00974EBB">
        <w:trPr>
          <w:trHeight w:val="278"/>
        </w:trPr>
        <w:tc>
          <w:tcPr>
            <w:tcW w:w="576" w:type="dxa"/>
          </w:tcPr>
          <w:p w14:paraId="15AA9A68" w14:textId="77777777" w:rsidR="00355310" w:rsidRPr="00414E66" w:rsidRDefault="00355310" w:rsidP="00414E66">
            <w:pPr>
              <w:pStyle w:val="NoSpacing"/>
              <w:spacing w:line="360" w:lineRule="auto"/>
              <w:jc w:val="center"/>
              <w:rPr>
                <w:rFonts w:asciiTheme="majorBidi" w:hAnsiTheme="majorBidi" w:cstheme="majorBidi"/>
                <w:sz w:val="24"/>
                <w:szCs w:val="24"/>
              </w:rPr>
            </w:pPr>
            <w:r w:rsidRPr="00414E66">
              <w:rPr>
                <w:rFonts w:asciiTheme="majorBidi" w:hAnsiTheme="majorBidi" w:cstheme="majorBidi"/>
                <w:sz w:val="24"/>
                <w:szCs w:val="24"/>
              </w:rPr>
              <w:t>1</w:t>
            </w:r>
          </w:p>
        </w:tc>
        <w:tc>
          <w:tcPr>
            <w:tcW w:w="3135" w:type="dxa"/>
          </w:tcPr>
          <w:p w14:paraId="4CF23350" w14:textId="77777777" w:rsidR="00355310" w:rsidRPr="00414E66" w:rsidRDefault="00355310" w:rsidP="00414E66">
            <w:pPr>
              <w:pStyle w:val="NoSpacing"/>
              <w:spacing w:line="360" w:lineRule="auto"/>
              <w:jc w:val="center"/>
              <w:rPr>
                <w:rFonts w:asciiTheme="majorBidi" w:hAnsiTheme="majorBidi" w:cstheme="majorBidi"/>
                <w:sz w:val="24"/>
                <w:szCs w:val="24"/>
              </w:rPr>
            </w:pPr>
            <w:proofErr w:type="spellStart"/>
            <w:r w:rsidRPr="00414E66">
              <w:rPr>
                <w:rFonts w:asciiTheme="majorBidi" w:hAnsiTheme="majorBidi" w:cstheme="majorBidi"/>
                <w:sz w:val="24"/>
                <w:szCs w:val="24"/>
              </w:rPr>
              <w:t>Validitas</w:t>
            </w:r>
            <w:proofErr w:type="spellEnd"/>
          </w:p>
        </w:tc>
        <w:tc>
          <w:tcPr>
            <w:tcW w:w="2958" w:type="dxa"/>
          </w:tcPr>
          <w:p w14:paraId="02A7725C" w14:textId="77777777" w:rsidR="00355310" w:rsidRPr="00414E66" w:rsidRDefault="00355310" w:rsidP="00414E66">
            <w:pPr>
              <w:pStyle w:val="NoSpacing"/>
              <w:spacing w:line="360" w:lineRule="auto"/>
              <w:jc w:val="center"/>
              <w:rPr>
                <w:rFonts w:asciiTheme="majorBidi" w:hAnsiTheme="majorBidi" w:cstheme="majorBidi"/>
                <w:sz w:val="24"/>
                <w:szCs w:val="24"/>
              </w:rPr>
            </w:pPr>
            <w:r w:rsidRPr="00414E66">
              <w:rPr>
                <w:rFonts w:asciiTheme="majorBidi" w:hAnsiTheme="majorBidi" w:cstheme="majorBidi"/>
                <w:sz w:val="24"/>
                <w:szCs w:val="24"/>
              </w:rPr>
              <w:t>19 item valid</w:t>
            </w:r>
          </w:p>
        </w:tc>
        <w:tc>
          <w:tcPr>
            <w:tcW w:w="1881" w:type="dxa"/>
          </w:tcPr>
          <w:p w14:paraId="6CDAF548" w14:textId="77777777" w:rsidR="00355310" w:rsidRPr="00414E66" w:rsidRDefault="00355310" w:rsidP="00414E66">
            <w:pPr>
              <w:pStyle w:val="NoSpacing"/>
              <w:spacing w:line="360" w:lineRule="auto"/>
              <w:jc w:val="center"/>
              <w:rPr>
                <w:rFonts w:asciiTheme="majorBidi" w:hAnsiTheme="majorBidi" w:cstheme="majorBidi"/>
                <w:sz w:val="24"/>
                <w:szCs w:val="24"/>
              </w:rPr>
            </w:pPr>
            <w:proofErr w:type="spellStart"/>
            <w:r w:rsidRPr="00414E66">
              <w:rPr>
                <w:rFonts w:asciiTheme="majorBidi" w:hAnsiTheme="majorBidi" w:cstheme="majorBidi"/>
                <w:sz w:val="24"/>
                <w:szCs w:val="24"/>
              </w:rPr>
              <w:t>Terlampir</w:t>
            </w:r>
            <w:proofErr w:type="spellEnd"/>
          </w:p>
        </w:tc>
      </w:tr>
      <w:tr w:rsidR="00355310" w:rsidRPr="00414E66" w14:paraId="2F5FB004" w14:textId="77777777" w:rsidTr="00974EBB">
        <w:trPr>
          <w:trHeight w:val="275"/>
        </w:trPr>
        <w:tc>
          <w:tcPr>
            <w:tcW w:w="576" w:type="dxa"/>
          </w:tcPr>
          <w:p w14:paraId="6295278B" w14:textId="77777777" w:rsidR="00355310" w:rsidRPr="00414E66" w:rsidRDefault="00355310" w:rsidP="00414E66">
            <w:pPr>
              <w:pStyle w:val="NoSpacing"/>
              <w:spacing w:line="360" w:lineRule="auto"/>
              <w:jc w:val="center"/>
              <w:rPr>
                <w:rFonts w:asciiTheme="majorBidi" w:hAnsiTheme="majorBidi" w:cstheme="majorBidi"/>
                <w:sz w:val="24"/>
                <w:szCs w:val="24"/>
              </w:rPr>
            </w:pPr>
            <w:r w:rsidRPr="00414E66">
              <w:rPr>
                <w:rFonts w:asciiTheme="majorBidi" w:hAnsiTheme="majorBidi" w:cstheme="majorBidi"/>
                <w:sz w:val="24"/>
                <w:szCs w:val="24"/>
              </w:rPr>
              <w:t>2</w:t>
            </w:r>
          </w:p>
        </w:tc>
        <w:tc>
          <w:tcPr>
            <w:tcW w:w="3135" w:type="dxa"/>
          </w:tcPr>
          <w:p w14:paraId="0F1AED32" w14:textId="77777777" w:rsidR="00355310" w:rsidRPr="00414E66" w:rsidRDefault="00355310" w:rsidP="00414E66">
            <w:pPr>
              <w:pStyle w:val="NoSpacing"/>
              <w:spacing w:line="360" w:lineRule="auto"/>
              <w:jc w:val="center"/>
              <w:rPr>
                <w:rFonts w:asciiTheme="majorBidi" w:hAnsiTheme="majorBidi" w:cstheme="majorBidi"/>
                <w:sz w:val="24"/>
                <w:szCs w:val="24"/>
              </w:rPr>
            </w:pPr>
            <w:proofErr w:type="spellStart"/>
            <w:r w:rsidRPr="00414E66">
              <w:rPr>
                <w:rFonts w:asciiTheme="majorBidi" w:hAnsiTheme="majorBidi" w:cstheme="majorBidi"/>
                <w:sz w:val="24"/>
                <w:szCs w:val="24"/>
              </w:rPr>
              <w:t>Reliabilitas</w:t>
            </w:r>
            <w:proofErr w:type="spellEnd"/>
          </w:p>
        </w:tc>
        <w:tc>
          <w:tcPr>
            <w:tcW w:w="2958" w:type="dxa"/>
          </w:tcPr>
          <w:p w14:paraId="170A47A5" w14:textId="77777777" w:rsidR="00355310" w:rsidRPr="00414E66" w:rsidRDefault="00355310" w:rsidP="00414E66">
            <w:pPr>
              <w:pStyle w:val="NoSpacing"/>
              <w:spacing w:line="360" w:lineRule="auto"/>
              <w:jc w:val="center"/>
              <w:rPr>
                <w:rFonts w:asciiTheme="majorBidi" w:hAnsiTheme="majorBidi" w:cstheme="majorBidi"/>
                <w:sz w:val="24"/>
                <w:szCs w:val="24"/>
              </w:rPr>
            </w:pPr>
            <w:proofErr w:type="spellStart"/>
            <w:r w:rsidRPr="00414E66">
              <w:rPr>
                <w:rFonts w:asciiTheme="majorBidi" w:hAnsiTheme="majorBidi" w:cstheme="majorBidi"/>
                <w:sz w:val="24"/>
                <w:szCs w:val="24"/>
              </w:rPr>
              <w:t>Semua</w:t>
            </w:r>
            <w:proofErr w:type="spellEnd"/>
            <w:r w:rsidRPr="00414E66">
              <w:rPr>
                <w:rFonts w:asciiTheme="majorBidi" w:hAnsiTheme="majorBidi" w:cstheme="majorBidi"/>
                <w:sz w:val="24"/>
                <w:szCs w:val="24"/>
              </w:rPr>
              <w:t xml:space="preserve"> item </w:t>
            </w:r>
            <w:proofErr w:type="spellStart"/>
            <w:r w:rsidRPr="00414E66">
              <w:rPr>
                <w:rFonts w:asciiTheme="majorBidi" w:hAnsiTheme="majorBidi" w:cstheme="majorBidi"/>
                <w:sz w:val="24"/>
                <w:szCs w:val="24"/>
              </w:rPr>
              <w:t>reliabel</w:t>
            </w:r>
            <w:proofErr w:type="spellEnd"/>
          </w:p>
        </w:tc>
        <w:tc>
          <w:tcPr>
            <w:tcW w:w="1881" w:type="dxa"/>
          </w:tcPr>
          <w:p w14:paraId="006B4C6D" w14:textId="77777777" w:rsidR="00355310" w:rsidRPr="00414E66" w:rsidRDefault="00355310" w:rsidP="00414E66">
            <w:pPr>
              <w:pStyle w:val="NoSpacing"/>
              <w:spacing w:line="360" w:lineRule="auto"/>
              <w:jc w:val="center"/>
              <w:rPr>
                <w:rFonts w:asciiTheme="majorBidi" w:hAnsiTheme="majorBidi" w:cstheme="majorBidi"/>
                <w:sz w:val="24"/>
                <w:szCs w:val="24"/>
              </w:rPr>
            </w:pPr>
            <w:r w:rsidRPr="00414E66">
              <w:rPr>
                <w:rFonts w:asciiTheme="majorBidi" w:hAnsiTheme="majorBidi" w:cstheme="majorBidi"/>
                <w:sz w:val="24"/>
                <w:szCs w:val="24"/>
              </w:rPr>
              <w:t>0,784&gt;0,60</w:t>
            </w:r>
          </w:p>
        </w:tc>
      </w:tr>
    </w:tbl>
    <w:p w14:paraId="1E1B8E28" w14:textId="77777777" w:rsidR="00647F36" w:rsidRDefault="00647F36" w:rsidP="00647F36">
      <w:pPr>
        <w:pStyle w:val="NoSpacing"/>
        <w:spacing w:line="360" w:lineRule="auto"/>
        <w:jc w:val="both"/>
        <w:rPr>
          <w:rFonts w:asciiTheme="majorBidi" w:hAnsiTheme="majorBidi" w:cstheme="majorBidi"/>
          <w:b/>
          <w:bCs/>
          <w:sz w:val="24"/>
          <w:szCs w:val="24"/>
        </w:rPr>
      </w:pPr>
    </w:p>
    <w:p w14:paraId="11219F55" w14:textId="4527ACC3" w:rsidR="00365818" w:rsidRPr="00414E66" w:rsidRDefault="00647F36" w:rsidP="00647F36">
      <w:pPr>
        <w:pStyle w:val="NoSpacing"/>
        <w:spacing w:line="360" w:lineRule="auto"/>
        <w:jc w:val="both"/>
        <w:rPr>
          <w:rFonts w:asciiTheme="majorBidi" w:hAnsiTheme="majorBidi" w:cstheme="majorBidi"/>
          <w:b/>
          <w:bCs/>
          <w:sz w:val="24"/>
          <w:szCs w:val="24"/>
        </w:rPr>
      </w:pPr>
      <w:r w:rsidRPr="00414E66">
        <w:rPr>
          <w:rFonts w:asciiTheme="majorBidi" w:hAnsiTheme="majorBidi" w:cstheme="majorBidi"/>
          <w:b/>
          <w:bCs/>
          <w:sz w:val="24"/>
          <w:szCs w:val="24"/>
        </w:rPr>
        <w:t xml:space="preserve">KESIMPULAN </w:t>
      </w:r>
    </w:p>
    <w:p w14:paraId="51EA46B9" w14:textId="77777777" w:rsidR="00365818" w:rsidRPr="00414E66" w:rsidRDefault="00365818" w:rsidP="00414E66">
      <w:pPr>
        <w:pStyle w:val="NoSpacing"/>
        <w:spacing w:line="360" w:lineRule="auto"/>
        <w:ind w:firstLine="360"/>
        <w:jc w:val="both"/>
        <w:rPr>
          <w:rFonts w:asciiTheme="majorBidi" w:hAnsiTheme="majorBidi" w:cstheme="majorBidi"/>
          <w:sz w:val="24"/>
          <w:szCs w:val="24"/>
        </w:rPr>
      </w:pPr>
      <w:proofErr w:type="spellStart"/>
      <w:r w:rsidRPr="00414E66">
        <w:rPr>
          <w:rFonts w:asciiTheme="majorBidi" w:hAnsiTheme="majorBidi" w:cstheme="majorBidi"/>
          <w:sz w:val="24"/>
          <w:szCs w:val="24"/>
        </w:rPr>
        <w:t>Berdasarkan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penelitian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dapat</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disimpulkan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bahwa</w:t>
      </w:r>
      <w:proofErr w:type="spellEnd"/>
      <w:r w:rsidRPr="00414E66">
        <w:rPr>
          <w:rFonts w:asciiTheme="majorBidi" w:hAnsiTheme="majorBidi" w:cstheme="majorBidi"/>
          <w:sz w:val="24"/>
          <w:szCs w:val="24"/>
        </w:rPr>
        <w:t>:</w:t>
      </w:r>
    </w:p>
    <w:p w14:paraId="23A80A4D" w14:textId="77777777" w:rsidR="00365818" w:rsidRPr="00414E66" w:rsidRDefault="00365818" w:rsidP="00414E66">
      <w:pPr>
        <w:pStyle w:val="NoSpacing"/>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Pelaksanaan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Pr="00414E66">
        <w:rPr>
          <w:rFonts w:asciiTheme="majorBidi" w:hAnsiTheme="majorBidi" w:cstheme="majorBidi"/>
          <w:sz w:val="24"/>
          <w:szCs w:val="24"/>
        </w:rPr>
        <w:t xml:space="preserve"> Arab </w:t>
      </w:r>
      <w:proofErr w:type="spellStart"/>
      <w:r w:rsidRPr="00414E66">
        <w:rPr>
          <w:rFonts w:asciiTheme="majorBidi" w:hAnsiTheme="majorBidi" w:cstheme="majorBidi"/>
          <w:sz w:val="24"/>
          <w:szCs w:val="24"/>
        </w:rPr>
        <w:t>ditinjau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001339C2" w:rsidRPr="00414E66">
        <w:rPr>
          <w:rFonts w:asciiTheme="majorBidi" w:hAnsiTheme="majorBidi" w:cstheme="majorBidi"/>
          <w:sz w:val="24"/>
          <w:szCs w:val="24"/>
        </w:rPr>
        <w:t>behaviorisme</w:t>
      </w:r>
      <w:proofErr w:type="spellEnd"/>
      <w:r w:rsidR="001339C2" w:rsidRPr="00414E66">
        <w:rPr>
          <w:rFonts w:asciiTheme="majorBidi" w:hAnsiTheme="majorBidi" w:cstheme="majorBidi"/>
          <w:sz w:val="24"/>
          <w:szCs w:val="24"/>
        </w:rPr>
        <w:t xml:space="preserve"> purpo</w:t>
      </w:r>
      <w:r w:rsidR="00682AED" w:rsidRPr="00414E66">
        <w:rPr>
          <w:rFonts w:asciiTheme="majorBidi" w:hAnsiTheme="majorBidi" w:cstheme="majorBidi"/>
          <w:sz w:val="24"/>
          <w:szCs w:val="24"/>
        </w:rPr>
        <w:t>sive</w:t>
      </w:r>
      <w:r w:rsidRPr="00414E66">
        <w:rPr>
          <w:rFonts w:asciiTheme="majorBidi" w:hAnsiTheme="majorBidi" w:cstheme="majorBidi"/>
          <w:sz w:val="24"/>
          <w:szCs w:val="24"/>
        </w:rPr>
        <w:t xml:space="preserve"> di </w:t>
      </w:r>
      <w:proofErr w:type="spellStart"/>
      <w:r w:rsidR="00682AED" w:rsidRPr="00414E66">
        <w:rPr>
          <w:rFonts w:asciiTheme="majorBidi" w:hAnsiTheme="majorBidi" w:cstheme="majorBidi"/>
          <w:sz w:val="24"/>
          <w:szCs w:val="24"/>
        </w:rPr>
        <w:t>Fadilillah</w:t>
      </w:r>
      <w:proofErr w:type="spellEnd"/>
      <w:r w:rsidR="00682AED" w:rsidRPr="00414E66">
        <w:rPr>
          <w:rFonts w:asciiTheme="majorBidi" w:hAnsiTheme="majorBidi" w:cstheme="majorBidi"/>
          <w:sz w:val="24"/>
          <w:szCs w:val="24"/>
        </w:rPr>
        <w:t xml:space="preserve"> Boarding School</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(a) Guru </w:t>
      </w:r>
      <w:proofErr w:type="spellStart"/>
      <w:r w:rsidRPr="00414E66">
        <w:rPr>
          <w:rFonts w:asciiTheme="majorBidi" w:hAnsiTheme="majorBidi" w:cstheme="majorBidi"/>
          <w:sz w:val="24"/>
          <w:szCs w:val="24"/>
        </w:rPr>
        <w:t>melakukan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gaya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searah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selalu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dilakukan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pengulangan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terhadap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materi</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dijelaskan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selalu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latihan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soal</w:t>
      </w:r>
      <w:proofErr w:type="spellEnd"/>
      <w:r w:rsidRPr="00414E66">
        <w:rPr>
          <w:rFonts w:asciiTheme="majorBidi" w:hAnsiTheme="majorBidi" w:cstheme="majorBidi"/>
          <w:sz w:val="24"/>
          <w:szCs w:val="24"/>
        </w:rPr>
        <w:t xml:space="preserve">. (b) </w:t>
      </w:r>
      <w:proofErr w:type="spellStart"/>
      <w:r w:rsidRPr="00414E66">
        <w:rPr>
          <w:rFonts w:asciiTheme="majorBidi" w:hAnsiTheme="majorBidi" w:cstheme="majorBidi"/>
          <w:sz w:val="24"/>
          <w:szCs w:val="24"/>
        </w:rPr>
        <w:t>Selama</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tidak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hukuman</w:t>
      </w:r>
      <w:proofErr w:type="spellEnd"/>
      <w:r w:rsidRPr="00414E66">
        <w:rPr>
          <w:rFonts w:asciiTheme="majorBidi" w:hAnsiTheme="majorBidi" w:cstheme="majorBidi"/>
          <w:sz w:val="24"/>
          <w:szCs w:val="24"/>
        </w:rPr>
        <w:t xml:space="preserve">. (c) Guru </w:t>
      </w:r>
      <w:proofErr w:type="spellStart"/>
      <w:r w:rsidRPr="00414E66">
        <w:rPr>
          <w:rFonts w:asciiTheme="majorBidi" w:hAnsiTheme="majorBidi" w:cstheme="majorBidi"/>
          <w:sz w:val="24"/>
          <w:szCs w:val="24"/>
        </w:rPr>
        <w:t>segera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memberi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tahu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hasil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harian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diberikan</w:t>
      </w:r>
      <w:proofErr w:type="spellEnd"/>
      <w:r w:rsidRPr="00414E66">
        <w:rPr>
          <w:rFonts w:asciiTheme="majorBidi" w:hAnsiTheme="majorBidi" w:cstheme="majorBidi"/>
          <w:sz w:val="24"/>
          <w:szCs w:val="24"/>
        </w:rPr>
        <w:t xml:space="preserve">. (d)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lebih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mementingkan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aktivitas</w:t>
      </w:r>
      <w:proofErr w:type="spellEnd"/>
      <w:r w:rsidRPr="00414E66">
        <w:rPr>
          <w:rFonts w:asciiTheme="majorBidi" w:hAnsiTheme="majorBidi" w:cstheme="majorBidi"/>
          <w:sz w:val="24"/>
          <w:szCs w:val="24"/>
        </w:rPr>
        <w:t xml:space="preserve"> murid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00682AED" w:rsidRPr="00414E66">
        <w:rPr>
          <w:rFonts w:asciiTheme="majorBidi" w:hAnsiTheme="majorBidi" w:cstheme="majorBidi"/>
          <w:sz w:val="24"/>
          <w:szCs w:val="24"/>
        </w:rPr>
        <w:t>individu</w:t>
      </w:r>
      <w:proofErr w:type="spellEnd"/>
      <w:r w:rsidR="00682AED" w:rsidRPr="00414E66">
        <w:rPr>
          <w:rFonts w:asciiTheme="majorBidi" w:hAnsiTheme="majorBidi" w:cstheme="majorBidi"/>
          <w:sz w:val="24"/>
          <w:szCs w:val="24"/>
        </w:rPr>
        <w:t xml:space="preserve">. (e) </w:t>
      </w:r>
      <w:proofErr w:type="spellStart"/>
      <w:r w:rsidR="00682AED" w:rsidRPr="00414E66">
        <w:rPr>
          <w:rFonts w:asciiTheme="majorBidi" w:hAnsiTheme="majorBidi" w:cstheme="majorBidi"/>
          <w:sz w:val="24"/>
          <w:szCs w:val="24"/>
        </w:rPr>
        <w:t>Dalam</w:t>
      </w:r>
      <w:proofErr w:type="spellEnd"/>
      <w:r w:rsidR="00682AED" w:rsidRPr="00414E66">
        <w:rPr>
          <w:rFonts w:asciiTheme="majorBidi" w:hAnsiTheme="majorBidi" w:cstheme="majorBidi"/>
          <w:sz w:val="24"/>
          <w:szCs w:val="24"/>
        </w:rPr>
        <w:t xml:space="preserve"> </w:t>
      </w:r>
      <w:proofErr w:type="spellStart"/>
      <w:r w:rsidR="00682AED" w:rsidRPr="00414E66">
        <w:rPr>
          <w:rFonts w:asciiTheme="majorBidi" w:hAnsiTheme="majorBidi" w:cstheme="majorBidi"/>
          <w:sz w:val="24"/>
          <w:szCs w:val="24"/>
        </w:rPr>
        <w:t>mempelajari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digunakan</w:t>
      </w:r>
      <w:proofErr w:type="spellEnd"/>
      <w:r w:rsidRPr="00414E66">
        <w:rPr>
          <w:rFonts w:asciiTheme="majorBidi" w:hAnsiTheme="majorBidi" w:cstheme="majorBidi"/>
          <w:sz w:val="24"/>
          <w:szCs w:val="24"/>
        </w:rPr>
        <w:t xml:space="preserve"> shaping.</w:t>
      </w:r>
    </w:p>
    <w:p w14:paraId="009FFB1A" w14:textId="77777777" w:rsidR="00365818" w:rsidRPr="00414E66" w:rsidRDefault="00365818" w:rsidP="00414E66">
      <w:pPr>
        <w:pStyle w:val="NoSpacing"/>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Pelaksanaan</w:t>
      </w:r>
      <w:proofErr w:type="spellEnd"/>
      <w:r w:rsidRPr="00414E66">
        <w:rPr>
          <w:rFonts w:asciiTheme="majorBidi" w:hAnsiTheme="majorBidi" w:cstheme="majorBidi"/>
          <w:sz w:val="24"/>
          <w:szCs w:val="24"/>
        </w:rPr>
        <w:t xml:space="preserve"> program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berjalan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terlaksana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sesuai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harapan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misi</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ditentukan</w:t>
      </w:r>
      <w:proofErr w:type="spellEnd"/>
      <w:r w:rsidR="00682AED" w:rsidRPr="00414E66">
        <w:rPr>
          <w:rFonts w:asciiTheme="majorBidi" w:hAnsiTheme="majorBidi" w:cstheme="majorBidi"/>
          <w:sz w:val="24"/>
          <w:szCs w:val="24"/>
        </w:rPr>
        <w:t>.</w:t>
      </w:r>
    </w:p>
    <w:p w14:paraId="1470C0BB" w14:textId="77777777" w:rsidR="00365818" w:rsidRPr="00414E66" w:rsidRDefault="00365818" w:rsidP="00414E66">
      <w:pPr>
        <w:pStyle w:val="NoSpacing"/>
        <w:spacing w:line="360" w:lineRule="auto"/>
        <w:ind w:firstLine="720"/>
        <w:jc w:val="both"/>
        <w:rPr>
          <w:rFonts w:asciiTheme="majorBidi" w:hAnsiTheme="majorBidi" w:cstheme="majorBidi"/>
          <w:sz w:val="24"/>
          <w:szCs w:val="24"/>
        </w:rPr>
      </w:pPr>
      <w:r w:rsidRPr="00414E66">
        <w:rPr>
          <w:rFonts w:asciiTheme="majorBidi" w:hAnsiTheme="majorBidi" w:cstheme="majorBidi"/>
          <w:sz w:val="24"/>
          <w:szCs w:val="24"/>
        </w:rPr>
        <w:t xml:space="preserve">Hasil </w:t>
      </w:r>
      <w:proofErr w:type="spellStart"/>
      <w:r w:rsidRPr="00414E66">
        <w:rPr>
          <w:rFonts w:asciiTheme="majorBidi" w:hAnsiTheme="majorBidi" w:cstheme="majorBidi"/>
          <w:sz w:val="24"/>
          <w:szCs w:val="24"/>
        </w:rPr>
        <w:t>perhitungan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motivasi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Bahasa </w:t>
      </w:r>
      <w:proofErr w:type="spellStart"/>
      <w:r w:rsidRPr="00414E66">
        <w:rPr>
          <w:rFonts w:asciiTheme="majorBidi" w:hAnsiTheme="majorBidi" w:cstheme="majorBidi"/>
          <w:sz w:val="24"/>
          <w:szCs w:val="24"/>
        </w:rPr>
        <w:t>arab</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mereka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memiliki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motivasi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sedang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jumlah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ssia</w:t>
      </w:r>
      <w:proofErr w:type="spellEnd"/>
      <w:r w:rsidRPr="00414E66">
        <w:rPr>
          <w:rFonts w:asciiTheme="majorBidi" w:hAnsiTheme="majorBidi" w:cstheme="majorBidi"/>
          <w:sz w:val="24"/>
          <w:szCs w:val="24"/>
        </w:rPr>
        <w:t xml:space="preserve"> 38 dan </w:t>
      </w:r>
      <w:proofErr w:type="spellStart"/>
      <w:r w:rsidRPr="00414E66">
        <w:rPr>
          <w:rFonts w:asciiTheme="majorBidi" w:hAnsiTheme="majorBidi" w:cstheme="majorBidi"/>
          <w:sz w:val="24"/>
          <w:szCs w:val="24"/>
        </w:rPr>
        <w:t>persentase</w:t>
      </w:r>
      <w:proofErr w:type="spellEnd"/>
      <w:r w:rsidRPr="00414E66">
        <w:rPr>
          <w:rFonts w:asciiTheme="majorBidi" w:hAnsiTheme="majorBidi" w:cstheme="majorBidi"/>
          <w:sz w:val="24"/>
          <w:szCs w:val="24"/>
        </w:rPr>
        <w:t xml:space="preserve"> 51%.</w:t>
      </w:r>
    </w:p>
    <w:p w14:paraId="449E86D3" w14:textId="77777777" w:rsidR="00365818" w:rsidRPr="00414E66" w:rsidRDefault="00365818" w:rsidP="00414E66">
      <w:pPr>
        <w:pStyle w:val="NoSpacing"/>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Faktor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pendukung</w:t>
      </w:r>
      <w:proofErr w:type="spellEnd"/>
      <w:r w:rsidRPr="00414E66">
        <w:rPr>
          <w:rFonts w:asciiTheme="majorBidi" w:hAnsiTheme="majorBidi" w:cstheme="majorBidi"/>
          <w:sz w:val="24"/>
          <w:szCs w:val="24"/>
        </w:rPr>
        <w:t xml:space="preserve">: (a) </w:t>
      </w:r>
      <w:proofErr w:type="spellStart"/>
      <w:r w:rsidRPr="00414E66">
        <w:rPr>
          <w:rFonts w:asciiTheme="majorBidi" w:hAnsiTheme="majorBidi" w:cstheme="majorBidi"/>
          <w:sz w:val="24"/>
          <w:szCs w:val="24"/>
        </w:rPr>
        <w:t>Dukungan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pihak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terhadap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00682AED"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arab</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jam </w:t>
      </w:r>
      <w:proofErr w:type="spellStart"/>
      <w:r w:rsidRPr="00414E66">
        <w:rPr>
          <w:rFonts w:asciiTheme="majorBidi" w:hAnsiTheme="majorBidi" w:cstheme="majorBidi"/>
          <w:sz w:val="24"/>
          <w:szCs w:val="24"/>
        </w:rPr>
        <w:t>pelajaran</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cukup</w:t>
      </w:r>
      <w:proofErr w:type="spellEnd"/>
      <w:r w:rsidRPr="00414E66">
        <w:rPr>
          <w:rFonts w:asciiTheme="majorBidi" w:hAnsiTheme="majorBidi" w:cstheme="majorBidi"/>
          <w:sz w:val="24"/>
          <w:szCs w:val="24"/>
        </w:rPr>
        <w:t xml:space="preserve">. (b) </w:t>
      </w:r>
      <w:proofErr w:type="spellStart"/>
      <w:r w:rsidRPr="00414E66">
        <w:rPr>
          <w:rFonts w:asciiTheme="majorBidi" w:hAnsiTheme="majorBidi" w:cstheme="majorBidi"/>
          <w:sz w:val="24"/>
          <w:szCs w:val="24"/>
        </w:rPr>
        <w:t>Menjalin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hubungan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kesepahaman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antar</w:t>
      </w:r>
      <w:proofErr w:type="spellEnd"/>
      <w:r w:rsidRPr="00414E66">
        <w:rPr>
          <w:rFonts w:asciiTheme="majorBidi" w:hAnsiTheme="majorBidi" w:cstheme="majorBidi"/>
          <w:sz w:val="24"/>
          <w:szCs w:val="24"/>
        </w:rPr>
        <w:t xml:space="preserve"> guru,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mendukung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pembiasaan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berbicara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bahasa</w:t>
      </w:r>
      <w:proofErr w:type="spellEnd"/>
      <w:r w:rsidR="00682AED" w:rsidRPr="00414E66">
        <w:rPr>
          <w:rFonts w:asciiTheme="majorBidi" w:hAnsiTheme="majorBidi" w:cstheme="majorBidi"/>
          <w:sz w:val="24"/>
          <w:szCs w:val="24"/>
        </w:rPr>
        <w:t xml:space="preserve"> </w:t>
      </w:r>
      <w:proofErr w:type="spellStart"/>
      <w:r w:rsidR="00682AED" w:rsidRPr="00414E66">
        <w:rPr>
          <w:rFonts w:asciiTheme="majorBidi" w:hAnsiTheme="majorBidi" w:cstheme="majorBidi"/>
          <w:sz w:val="24"/>
          <w:szCs w:val="24"/>
        </w:rPr>
        <w:t>arab</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hal</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lastRenderedPageBreak/>
        <w:t>mensukseskan</w:t>
      </w:r>
      <w:proofErr w:type="spellEnd"/>
      <w:r w:rsidRPr="00414E66">
        <w:rPr>
          <w:rFonts w:asciiTheme="majorBidi" w:hAnsiTheme="majorBidi" w:cstheme="majorBidi"/>
          <w:sz w:val="24"/>
          <w:szCs w:val="24"/>
        </w:rPr>
        <w:t xml:space="preserve"> salah </w:t>
      </w:r>
      <w:proofErr w:type="spellStart"/>
      <w:r w:rsidRPr="00414E66">
        <w:rPr>
          <w:rFonts w:asciiTheme="majorBidi" w:hAnsiTheme="majorBidi" w:cstheme="majorBidi"/>
          <w:sz w:val="24"/>
          <w:szCs w:val="24"/>
        </w:rPr>
        <w:t>satu</w:t>
      </w:r>
      <w:proofErr w:type="spellEnd"/>
      <w:r w:rsidRPr="00414E66">
        <w:rPr>
          <w:rFonts w:asciiTheme="majorBidi" w:hAnsiTheme="majorBidi" w:cstheme="majorBidi"/>
          <w:sz w:val="24"/>
          <w:szCs w:val="24"/>
        </w:rPr>
        <w:t xml:space="preserve"> program </w:t>
      </w:r>
      <w:proofErr w:type="spellStart"/>
      <w:r w:rsidRPr="00414E66">
        <w:rPr>
          <w:rFonts w:asciiTheme="majorBidi" w:hAnsiTheme="majorBidi" w:cstheme="majorBidi"/>
          <w:sz w:val="24"/>
          <w:szCs w:val="24"/>
        </w:rPr>
        <w:t>unggulan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yaitu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pintar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proofErr w:type="gramStart"/>
      <w:r w:rsidRPr="00414E66">
        <w:rPr>
          <w:rFonts w:asciiTheme="majorBidi" w:hAnsiTheme="majorBidi" w:cstheme="majorBidi"/>
          <w:sz w:val="24"/>
          <w:szCs w:val="24"/>
        </w:rPr>
        <w:t>berbahasa</w:t>
      </w:r>
      <w:proofErr w:type="spellEnd"/>
      <w:r w:rsidRPr="00414E66">
        <w:rPr>
          <w:rFonts w:asciiTheme="majorBidi" w:hAnsiTheme="majorBidi" w:cstheme="majorBidi"/>
          <w:sz w:val="24"/>
          <w:szCs w:val="24"/>
        </w:rPr>
        <w:t>.(</w:t>
      </w:r>
      <w:proofErr w:type="gramEnd"/>
      <w:r w:rsidRPr="00414E66">
        <w:rPr>
          <w:rFonts w:asciiTheme="majorBidi" w:hAnsiTheme="majorBidi" w:cstheme="majorBidi"/>
          <w:sz w:val="24"/>
          <w:szCs w:val="24"/>
        </w:rPr>
        <w:t xml:space="preserve">c) </w:t>
      </w:r>
      <w:proofErr w:type="spellStart"/>
      <w:r w:rsidRPr="00414E66">
        <w:rPr>
          <w:rFonts w:asciiTheme="majorBidi" w:hAnsiTheme="majorBidi" w:cstheme="majorBidi"/>
          <w:sz w:val="24"/>
          <w:szCs w:val="24"/>
        </w:rPr>
        <w:t>Buku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paket</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menjadi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sarana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penting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.(d) </w:t>
      </w:r>
      <w:proofErr w:type="spellStart"/>
      <w:r w:rsidRPr="00414E66">
        <w:rPr>
          <w:rFonts w:asciiTheme="majorBidi" w:hAnsiTheme="majorBidi" w:cstheme="majorBidi"/>
          <w:sz w:val="24"/>
          <w:szCs w:val="24"/>
        </w:rPr>
        <w:t>Kerja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sama</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baik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antara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pihak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 xml:space="preserve"> dan asrama, </w:t>
      </w:r>
      <w:proofErr w:type="spellStart"/>
      <w:r w:rsidRPr="00414E66">
        <w:rPr>
          <w:rFonts w:asciiTheme="majorBidi" w:hAnsiTheme="majorBidi" w:cstheme="majorBidi"/>
          <w:sz w:val="24"/>
          <w:szCs w:val="24"/>
        </w:rPr>
        <w:t>memudahkan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menjalankan</w:t>
      </w:r>
      <w:proofErr w:type="spellEnd"/>
      <w:r w:rsidRPr="00414E66">
        <w:rPr>
          <w:rFonts w:asciiTheme="majorBidi" w:hAnsiTheme="majorBidi" w:cstheme="majorBidi"/>
          <w:sz w:val="24"/>
          <w:szCs w:val="24"/>
        </w:rPr>
        <w:t xml:space="preserve"> program-program yang </w:t>
      </w:r>
      <w:proofErr w:type="spellStart"/>
      <w:r w:rsidRPr="00414E66">
        <w:rPr>
          <w:rFonts w:asciiTheme="majorBidi" w:hAnsiTheme="majorBidi" w:cstheme="majorBidi"/>
          <w:sz w:val="24"/>
          <w:szCs w:val="24"/>
        </w:rPr>
        <w:t>ada</w:t>
      </w:r>
      <w:proofErr w:type="spellEnd"/>
      <w:r w:rsidRPr="00414E66">
        <w:rPr>
          <w:rFonts w:asciiTheme="majorBidi" w:hAnsiTheme="majorBidi" w:cstheme="majorBidi"/>
          <w:sz w:val="24"/>
          <w:szCs w:val="24"/>
        </w:rPr>
        <w:t xml:space="preserve">. (e) </w:t>
      </w:r>
      <w:proofErr w:type="spellStart"/>
      <w:r w:rsidRPr="00414E66">
        <w:rPr>
          <w:rFonts w:asciiTheme="majorBidi" w:hAnsiTheme="majorBidi" w:cstheme="majorBidi"/>
          <w:sz w:val="24"/>
          <w:szCs w:val="24"/>
        </w:rPr>
        <w:t>Lingkungan</w:t>
      </w:r>
      <w:proofErr w:type="spellEnd"/>
      <w:r w:rsidRPr="00414E66">
        <w:rPr>
          <w:rFonts w:asciiTheme="majorBidi" w:hAnsiTheme="majorBidi" w:cstheme="majorBidi"/>
          <w:sz w:val="24"/>
          <w:szCs w:val="24"/>
        </w:rPr>
        <w:t xml:space="preserve"> asrama yang </w:t>
      </w:r>
      <w:proofErr w:type="spellStart"/>
      <w:r w:rsidRPr="00414E66">
        <w:rPr>
          <w:rFonts w:asciiTheme="majorBidi" w:hAnsiTheme="majorBidi" w:cstheme="majorBidi"/>
          <w:sz w:val="24"/>
          <w:szCs w:val="24"/>
        </w:rPr>
        <w:t>baik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sehingga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mudah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saling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menyesuaikan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antara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masyarakat</w:t>
      </w:r>
      <w:proofErr w:type="spellEnd"/>
      <w:r w:rsidRPr="00414E66">
        <w:rPr>
          <w:rFonts w:asciiTheme="majorBidi" w:hAnsiTheme="majorBidi" w:cstheme="majorBidi"/>
          <w:sz w:val="24"/>
          <w:szCs w:val="24"/>
        </w:rPr>
        <w:t>.</w:t>
      </w:r>
    </w:p>
    <w:p w14:paraId="10A7172C" w14:textId="77777777" w:rsidR="00365818" w:rsidRPr="00414E66" w:rsidRDefault="00365818" w:rsidP="00414E66">
      <w:pPr>
        <w:pStyle w:val="NoSpacing"/>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Faktor</w:t>
      </w:r>
      <w:proofErr w:type="spellEnd"/>
      <w:r w:rsidRPr="00414E66">
        <w:rPr>
          <w:rFonts w:asciiTheme="majorBidi" w:hAnsiTheme="majorBidi" w:cstheme="majorBidi"/>
          <w:sz w:val="24"/>
          <w:szCs w:val="24"/>
        </w:rPr>
        <w:t xml:space="preserve"> </w:t>
      </w:r>
      <w:proofErr w:type="spellStart"/>
      <w:proofErr w:type="gramStart"/>
      <w:r w:rsidR="00682AED" w:rsidRPr="00414E66">
        <w:rPr>
          <w:rFonts w:asciiTheme="majorBidi" w:hAnsiTheme="majorBidi" w:cstheme="majorBidi"/>
          <w:sz w:val="24"/>
          <w:szCs w:val="24"/>
        </w:rPr>
        <w:t>Pengambat</w:t>
      </w:r>
      <w:proofErr w:type="spellEnd"/>
      <w:r w:rsidR="00682AED" w:rsidRPr="00414E66">
        <w:rPr>
          <w:rFonts w:asciiTheme="majorBidi" w:hAnsiTheme="majorBidi" w:cstheme="majorBidi"/>
          <w:sz w:val="24"/>
          <w:szCs w:val="24"/>
        </w:rPr>
        <w:t xml:space="preserve"> :</w:t>
      </w:r>
      <w:proofErr w:type="gramEnd"/>
      <w:r w:rsidR="00682AED" w:rsidRPr="00414E66">
        <w:rPr>
          <w:rFonts w:asciiTheme="majorBidi" w:hAnsiTheme="majorBidi" w:cstheme="majorBidi"/>
          <w:sz w:val="24"/>
          <w:szCs w:val="24"/>
        </w:rPr>
        <w:t xml:space="preserve"> </w:t>
      </w:r>
      <w:r w:rsidRPr="00414E66">
        <w:rPr>
          <w:rFonts w:asciiTheme="majorBidi" w:hAnsiTheme="majorBidi" w:cstheme="majorBidi"/>
          <w:sz w:val="24"/>
          <w:szCs w:val="24"/>
        </w:rPr>
        <w:t xml:space="preserve">(a) </w:t>
      </w:r>
      <w:proofErr w:type="spellStart"/>
      <w:r w:rsidRPr="00414E66">
        <w:rPr>
          <w:rFonts w:asciiTheme="majorBidi" w:hAnsiTheme="majorBidi" w:cstheme="majorBidi"/>
          <w:sz w:val="24"/>
          <w:szCs w:val="24"/>
        </w:rPr>
        <w:t>Kenyamanan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ruang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kurang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mendukung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(b)</w:t>
      </w:r>
      <w:r w:rsidR="00682AED"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Fasilitas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kelas</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kurang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memadai</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mendukung</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proses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w:t>
      </w:r>
    </w:p>
    <w:p w14:paraId="7530ABED" w14:textId="77777777" w:rsidR="00682AED" w:rsidRPr="00414E66" w:rsidRDefault="00682AED" w:rsidP="00414E66">
      <w:pPr>
        <w:pStyle w:val="NoSpacing"/>
        <w:spacing w:line="360" w:lineRule="auto"/>
        <w:ind w:firstLine="720"/>
        <w:jc w:val="both"/>
        <w:rPr>
          <w:rFonts w:asciiTheme="majorBidi" w:hAnsiTheme="majorBidi" w:cstheme="majorBidi"/>
          <w:sz w:val="24"/>
          <w:szCs w:val="24"/>
        </w:rPr>
      </w:pPr>
    </w:p>
    <w:p w14:paraId="6740A519" w14:textId="27B32442" w:rsidR="00365818" w:rsidRPr="00414E66" w:rsidRDefault="00647F36" w:rsidP="00414E66">
      <w:pPr>
        <w:pStyle w:val="NoSpacing"/>
        <w:spacing w:line="360" w:lineRule="auto"/>
        <w:jc w:val="both"/>
        <w:rPr>
          <w:rFonts w:asciiTheme="majorBidi" w:hAnsiTheme="majorBidi" w:cstheme="majorBidi"/>
          <w:b/>
          <w:bCs/>
          <w:sz w:val="24"/>
          <w:szCs w:val="24"/>
        </w:rPr>
      </w:pPr>
      <w:r w:rsidRPr="00414E66">
        <w:rPr>
          <w:rFonts w:asciiTheme="majorBidi" w:hAnsiTheme="majorBidi" w:cstheme="majorBidi"/>
          <w:b/>
          <w:bCs/>
          <w:sz w:val="24"/>
          <w:szCs w:val="24"/>
        </w:rPr>
        <w:t>SARAN</w:t>
      </w:r>
    </w:p>
    <w:p w14:paraId="360A8F9E" w14:textId="77777777" w:rsidR="00365818" w:rsidRPr="00414E66" w:rsidRDefault="00365818" w:rsidP="00414E66">
      <w:pPr>
        <w:pStyle w:val="NoSpacing"/>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berdasarkan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behaviorisme</w:t>
      </w:r>
      <w:proofErr w:type="spellEnd"/>
      <w:r w:rsidR="00682AED" w:rsidRPr="00414E66">
        <w:rPr>
          <w:rFonts w:asciiTheme="majorBidi" w:hAnsiTheme="majorBidi" w:cstheme="majorBidi"/>
          <w:sz w:val="24"/>
          <w:szCs w:val="24"/>
        </w:rPr>
        <w:t xml:space="preserve"> purposive</w:t>
      </w:r>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disarankan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kepada</w:t>
      </w:r>
      <w:proofErr w:type="spellEnd"/>
      <w:r w:rsidRPr="00414E66">
        <w:rPr>
          <w:rFonts w:asciiTheme="majorBidi" w:hAnsiTheme="majorBidi" w:cstheme="majorBidi"/>
          <w:sz w:val="24"/>
          <w:szCs w:val="24"/>
        </w:rPr>
        <w:t xml:space="preserve"> guru- guru,</w:t>
      </w:r>
      <w:r w:rsidR="00682AED" w:rsidRPr="00414E66">
        <w:rPr>
          <w:rFonts w:asciiTheme="majorBidi" w:hAnsiTheme="majorBidi" w:cstheme="majorBidi"/>
          <w:sz w:val="24"/>
          <w:szCs w:val="24"/>
        </w:rPr>
        <w:t xml:space="preserve"> </w:t>
      </w:r>
      <w:proofErr w:type="spellStart"/>
      <w:r w:rsidR="00682AED" w:rsidRPr="00414E66">
        <w:rPr>
          <w:rFonts w:asciiTheme="majorBidi" w:hAnsiTheme="majorBidi" w:cstheme="majorBidi"/>
          <w:sz w:val="24"/>
          <w:szCs w:val="24"/>
        </w:rPr>
        <w:t>khususnya</w:t>
      </w:r>
      <w:proofErr w:type="spellEnd"/>
      <w:r w:rsidR="00682AED" w:rsidRPr="00414E66">
        <w:rPr>
          <w:rFonts w:asciiTheme="majorBidi" w:hAnsiTheme="majorBidi" w:cstheme="majorBidi"/>
          <w:sz w:val="24"/>
          <w:szCs w:val="24"/>
        </w:rPr>
        <w:t xml:space="preserve"> guru Bahasa A</w:t>
      </w:r>
      <w:r w:rsidRPr="00414E66">
        <w:rPr>
          <w:rFonts w:asciiTheme="majorBidi" w:hAnsiTheme="majorBidi" w:cstheme="majorBidi"/>
          <w:sz w:val="24"/>
          <w:szCs w:val="24"/>
        </w:rPr>
        <w:t xml:space="preserve">rab. Karena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merupakan</w:t>
      </w:r>
      <w:proofErr w:type="spellEnd"/>
      <w:r w:rsidRPr="00414E66">
        <w:rPr>
          <w:rFonts w:asciiTheme="majorBidi" w:hAnsiTheme="majorBidi" w:cstheme="majorBidi"/>
          <w:sz w:val="24"/>
          <w:szCs w:val="24"/>
        </w:rPr>
        <w:t xml:space="preserve"> salah </w:t>
      </w:r>
      <w:proofErr w:type="spellStart"/>
      <w:r w:rsidRPr="00414E66">
        <w:rPr>
          <w:rFonts w:asciiTheme="majorBidi" w:hAnsiTheme="majorBidi" w:cstheme="majorBidi"/>
          <w:sz w:val="24"/>
          <w:szCs w:val="24"/>
        </w:rPr>
        <w:t>satu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pacing w:val="1"/>
          <w:sz w:val="24"/>
          <w:szCs w:val="24"/>
        </w:rPr>
        <w:t xml:space="preserve"> </w:t>
      </w:r>
      <w:r w:rsidRPr="00414E66">
        <w:rPr>
          <w:rFonts w:asciiTheme="majorBidi" w:hAnsiTheme="majorBidi" w:cstheme="majorBidi"/>
          <w:sz w:val="24"/>
          <w:szCs w:val="24"/>
        </w:rPr>
        <w:t>Bahasa</w:t>
      </w:r>
      <w:r w:rsidR="00682AED" w:rsidRPr="00414E66">
        <w:rPr>
          <w:rFonts w:asciiTheme="majorBidi" w:hAnsiTheme="majorBidi" w:cstheme="majorBidi"/>
          <w:sz w:val="24"/>
          <w:szCs w:val="24"/>
        </w:rPr>
        <w:t xml:space="preserve"> Arab</w:t>
      </w:r>
      <w:r w:rsidRPr="00414E66">
        <w:rPr>
          <w:rFonts w:asciiTheme="majorBidi" w:hAnsiTheme="majorBidi" w:cstheme="majorBidi"/>
          <w:sz w:val="24"/>
          <w:szCs w:val="24"/>
        </w:rPr>
        <w:t>.</w:t>
      </w:r>
    </w:p>
    <w:p w14:paraId="4E346A94" w14:textId="77777777" w:rsidR="00365818" w:rsidRPr="00414E66" w:rsidRDefault="00365818" w:rsidP="00414E66">
      <w:pPr>
        <w:pStyle w:val="NoSpacing"/>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Pendidik</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men</w:t>
      </w:r>
      <w:r w:rsidR="00682AED" w:rsidRPr="00414E66">
        <w:rPr>
          <w:rFonts w:asciiTheme="majorBidi" w:hAnsiTheme="majorBidi" w:cstheme="majorBidi"/>
          <w:sz w:val="24"/>
          <w:szCs w:val="24"/>
        </w:rPr>
        <w:t>g</w:t>
      </w:r>
      <w:r w:rsidRPr="00414E66">
        <w:rPr>
          <w:rFonts w:asciiTheme="majorBidi" w:hAnsiTheme="majorBidi" w:cstheme="majorBidi"/>
          <w:sz w:val="24"/>
          <w:szCs w:val="24"/>
        </w:rPr>
        <w:t>aplikasikan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membutuhkan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banyak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aktif</w:t>
      </w:r>
      <w:proofErr w:type="spellEnd"/>
      <w:r w:rsidR="00682AED" w:rsidRPr="00414E66">
        <w:rPr>
          <w:rFonts w:asciiTheme="majorBidi" w:hAnsiTheme="majorBidi" w:cstheme="majorBidi"/>
          <w:sz w:val="24"/>
          <w:szCs w:val="24"/>
        </w:rPr>
        <w:t xml:space="preserve"> di </w:t>
      </w:r>
      <w:proofErr w:type="spellStart"/>
      <w:r w:rsidR="00682AED" w:rsidRPr="00414E66">
        <w:rPr>
          <w:rFonts w:asciiTheme="majorBidi" w:hAnsiTheme="majorBidi" w:cstheme="majorBidi"/>
          <w:sz w:val="24"/>
          <w:szCs w:val="24"/>
        </w:rPr>
        <w:t>dalam</w:t>
      </w:r>
      <w:proofErr w:type="spellEnd"/>
      <w:r w:rsidR="00682AED" w:rsidRPr="00414E66">
        <w:rPr>
          <w:rFonts w:asciiTheme="majorBidi" w:hAnsiTheme="majorBidi" w:cstheme="majorBidi"/>
          <w:sz w:val="24"/>
          <w:szCs w:val="24"/>
        </w:rPr>
        <w:t xml:space="preserve"> </w:t>
      </w:r>
      <w:proofErr w:type="spellStart"/>
      <w:r w:rsidR="00682AED" w:rsidRPr="00414E66">
        <w:rPr>
          <w:rFonts w:asciiTheme="majorBidi" w:hAnsiTheme="majorBidi" w:cstheme="majorBidi"/>
          <w:sz w:val="24"/>
          <w:szCs w:val="24"/>
        </w:rPr>
        <w:t>kelas</w:t>
      </w:r>
      <w:proofErr w:type="spellEnd"/>
      <w:r w:rsidR="00682AED" w:rsidRPr="00414E66">
        <w:rPr>
          <w:rFonts w:asciiTheme="majorBidi" w:hAnsiTheme="majorBidi" w:cstheme="majorBidi"/>
          <w:sz w:val="24"/>
          <w:szCs w:val="24"/>
        </w:rPr>
        <w:t xml:space="preserve">, </w:t>
      </w:r>
      <w:proofErr w:type="spellStart"/>
      <w:r w:rsidR="00682AED" w:rsidRPr="00414E66">
        <w:rPr>
          <w:rFonts w:asciiTheme="majorBidi" w:hAnsiTheme="majorBidi" w:cstheme="majorBidi"/>
          <w:sz w:val="24"/>
          <w:szCs w:val="24"/>
        </w:rPr>
        <w:t>karena</w:t>
      </w:r>
      <w:proofErr w:type="spellEnd"/>
      <w:r w:rsidR="00682AED" w:rsidRPr="00414E66">
        <w:rPr>
          <w:rFonts w:asciiTheme="majorBidi" w:hAnsiTheme="majorBidi" w:cstheme="majorBidi"/>
          <w:sz w:val="24"/>
          <w:szCs w:val="24"/>
        </w:rPr>
        <w:t xml:space="preserve"> </w:t>
      </w:r>
      <w:proofErr w:type="spellStart"/>
      <w:r w:rsidR="00682AED" w:rsidRPr="00414E66">
        <w:rPr>
          <w:rFonts w:asciiTheme="majorBidi" w:hAnsiTheme="majorBidi" w:cstheme="majorBidi"/>
          <w:sz w:val="24"/>
          <w:szCs w:val="24"/>
        </w:rPr>
        <w:t>siswa</w:t>
      </w:r>
      <w:proofErr w:type="spellEnd"/>
      <w:r w:rsidR="00682AED" w:rsidRPr="00414E66">
        <w:rPr>
          <w:rFonts w:asciiTheme="majorBidi" w:hAnsiTheme="majorBidi" w:cstheme="majorBidi"/>
          <w:sz w:val="24"/>
          <w:szCs w:val="24"/>
        </w:rPr>
        <w:t xml:space="preserve"> </w:t>
      </w:r>
      <w:proofErr w:type="spellStart"/>
      <w:r w:rsidR="00682AED" w:rsidRPr="00414E66">
        <w:rPr>
          <w:rFonts w:asciiTheme="majorBidi" w:hAnsiTheme="majorBidi" w:cstheme="majorBidi"/>
          <w:sz w:val="24"/>
          <w:szCs w:val="24"/>
        </w:rPr>
        <w:t>dide</w:t>
      </w:r>
      <w:r w:rsidRPr="00414E66">
        <w:rPr>
          <w:rFonts w:asciiTheme="majorBidi" w:hAnsiTheme="majorBidi" w:cstheme="majorBidi"/>
          <w:sz w:val="24"/>
          <w:szCs w:val="24"/>
        </w:rPr>
        <w:t>sain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sesuai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dengan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keinginan</w:t>
      </w:r>
      <w:proofErr w:type="spellEnd"/>
      <w:r w:rsidRPr="00414E66">
        <w:rPr>
          <w:rFonts w:asciiTheme="majorBidi" w:hAnsiTheme="majorBidi" w:cstheme="majorBidi"/>
          <w:sz w:val="24"/>
          <w:szCs w:val="24"/>
        </w:rPr>
        <w:t xml:space="preserve"> guru. Dan guru </w:t>
      </w:r>
      <w:proofErr w:type="spellStart"/>
      <w:r w:rsidRPr="00414E66">
        <w:rPr>
          <w:rFonts w:asciiTheme="majorBidi" w:hAnsiTheme="majorBidi" w:cstheme="majorBidi"/>
          <w:sz w:val="24"/>
          <w:szCs w:val="24"/>
        </w:rPr>
        <w:t>lebih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mengutamakan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aktivitas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secara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individu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daripada</w:t>
      </w:r>
      <w:proofErr w:type="spellEnd"/>
      <w:r w:rsidRPr="00414E66">
        <w:rPr>
          <w:rFonts w:asciiTheme="majorBidi" w:hAnsiTheme="majorBidi" w:cstheme="majorBidi"/>
          <w:spacing w:val="-6"/>
          <w:sz w:val="24"/>
          <w:szCs w:val="24"/>
        </w:rPr>
        <w:t xml:space="preserve"> </w:t>
      </w:r>
      <w:proofErr w:type="spellStart"/>
      <w:r w:rsidRPr="00414E66">
        <w:rPr>
          <w:rFonts w:asciiTheme="majorBidi" w:hAnsiTheme="majorBidi" w:cstheme="majorBidi"/>
          <w:sz w:val="24"/>
          <w:szCs w:val="24"/>
        </w:rPr>
        <w:t>kelompok</w:t>
      </w:r>
      <w:proofErr w:type="spellEnd"/>
      <w:r w:rsidRPr="00414E66">
        <w:rPr>
          <w:rFonts w:asciiTheme="majorBidi" w:hAnsiTheme="majorBidi" w:cstheme="majorBidi"/>
          <w:sz w:val="24"/>
          <w:szCs w:val="24"/>
        </w:rPr>
        <w:t>.</w:t>
      </w:r>
    </w:p>
    <w:p w14:paraId="4BE982DC" w14:textId="77777777" w:rsidR="00365818" w:rsidRPr="00414E66" w:rsidRDefault="00365818" w:rsidP="00414E66">
      <w:pPr>
        <w:pStyle w:val="NoSpacing"/>
        <w:spacing w:line="360" w:lineRule="auto"/>
        <w:ind w:firstLine="720"/>
        <w:jc w:val="both"/>
        <w:rPr>
          <w:rFonts w:asciiTheme="majorBidi" w:hAnsiTheme="majorBidi" w:cstheme="majorBidi"/>
          <w:sz w:val="24"/>
          <w:szCs w:val="24"/>
        </w:rPr>
      </w:pPr>
      <w:proofErr w:type="spellStart"/>
      <w:r w:rsidRPr="00414E66">
        <w:rPr>
          <w:rFonts w:asciiTheme="majorBidi" w:hAnsiTheme="majorBidi" w:cstheme="majorBidi"/>
          <w:sz w:val="24"/>
          <w:szCs w:val="24"/>
        </w:rPr>
        <w:t>Diharapkan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kepada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semua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peserta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didik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untuk</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selalu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aktif</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menjalankan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tugas-tugas</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sekolah</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selalu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membiasakan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menerapkan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ilmu</w:t>
      </w:r>
      <w:proofErr w:type="spellEnd"/>
      <w:r w:rsidRPr="00414E66">
        <w:rPr>
          <w:rFonts w:asciiTheme="majorBidi" w:hAnsiTheme="majorBidi" w:cstheme="majorBidi"/>
          <w:sz w:val="24"/>
          <w:szCs w:val="24"/>
        </w:rPr>
        <w:t xml:space="preserve"> yang </w:t>
      </w:r>
      <w:proofErr w:type="spellStart"/>
      <w:r w:rsidRPr="00414E66">
        <w:rPr>
          <w:rFonts w:asciiTheme="majorBidi" w:hAnsiTheme="majorBidi" w:cstheme="majorBidi"/>
          <w:sz w:val="24"/>
          <w:szCs w:val="24"/>
        </w:rPr>
        <w:t>telah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diperoleh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dalam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kehidupan</w:t>
      </w:r>
      <w:proofErr w:type="spellEnd"/>
      <w:r w:rsidRPr="00414E66">
        <w:rPr>
          <w:rFonts w:asciiTheme="majorBidi" w:hAnsiTheme="majorBidi" w:cstheme="majorBidi"/>
          <w:spacing w:val="-1"/>
          <w:sz w:val="24"/>
          <w:szCs w:val="24"/>
        </w:rPr>
        <w:t xml:space="preserve"> </w:t>
      </w:r>
      <w:proofErr w:type="spellStart"/>
      <w:r w:rsidRPr="00414E66">
        <w:rPr>
          <w:rFonts w:asciiTheme="majorBidi" w:hAnsiTheme="majorBidi" w:cstheme="majorBidi"/>
          <w:sz w:val="24"/>
          <w:szCs w:val="24"/>
        </w:rPr>
        <w:t>sehari-hari</w:t>
      </w:r>
      <w:proofErr w:type="spellEnd"/>
      <w:r w:rsidRPr="00414E66">
        <w:rPr>
          <w:rFonts w:asciiTheme="majorBidi" w:hAnsiTheme="majorBidi" w:cstheme="majorBidi"/>
          <w:sz w:val="24"/>
          <w:szCs w:val="24"/>
        </w:rPr>
        <w:t>.</w:t>
      </w:r>
    </w:p>
    <w:p w14:paraId="47ACCC6A" w14:textId="77777777" w:rsidR="00365818" w:rsidRPr="00414E66" w:rsidRDefault="00365818" w:rsidP="00414E66">
      <w:pPr>
        <w:pStyle w:val="NoSpacing"/>
        <w:spacing w:line="360" w:lineRule="auto"/>
        <w:rPr>
          <w:rFonts w:asciiTheme="majorBidi" w:hAnsiTheme="majorBidi" w:cstheme="majorBidi"/>
          <w:sz w:val="24"/>
          <w:szCs w:val="24"/>
        </w:rPr>
      </w:pPr>
    </w:p>
    <w:p w14:paraId="44AF4C08" w14:textId="21731F3A" w:rsidR="00365818" w:rsidRPr="00650FDF" w:rsidRDefault="00365818" w:rsidP="00650FDF">
      <w:pPr>
        <w:pStyle w:val="NoSpacing"/>
        <w:spacing w:line="360" w:lineRule="auto"/>
        <w:jc w:val="both"/>
        <w:rPr>
          <w:rFonts w:asciiTheme="majorBidi" w:hAnsiTheme="majorBidi" w:cstheme="majorBidi"/>
          <w:b/>
          <w:bCs/>
          <w:sz w:val="24"/>
          <w:szCs w:val="24"/>
        </w:rPr>
      </w:pPr>
      <w:r w:rsidRPr="00414E66">
        <w:rPr>
          <w:rFonts w:asciiTheme="majorBidi" w:hAnsiTheme="majorBidi" w:cstheme="majorBidi"/>
          <w:b/>
          <w:bCs/>
          <w:sz w:val="24"/>
          <w:szCs w:val="24"/>
        </w:rPr>
        <w:t>DAFTAR PUSTAKA</w:t>
      </w:r>
    </w:p>
    <w:p w14:paraId="1404A7ED" w14:textId="77777777" w:rsidR="002714BB" w:rsidRPr="00414E66" w:rsidRDefault="002714BB" w:rsidP="00414E66">
      <w:pPr>
        <w:pStyle w:val="NoSpacing"/>
        <w:spacing w:line="360" w:lineRule="auto"/>
        <w:jc w:val="both"/>
        <w:rPr>
          <w:rFonts w:asciiTheme="majorBidi" w:hAnsiTheme="majorBidi" w:cstheme="majorBidi"/>
          <w:sz w:val="24"/>
          <w:szCs w:val="24"/>
        </w:rPr>
      </w:pPr>
      <w:proofErr w:type="spellStart"/>
      <w:r w:rsidRPr="00414E66">
        <w:rPr>
          <w:rFonts w:asciiTheme="majorBidi" w:hAnsiTheme="majorBidi" w:cstheme="majorBidi"/>
          <w:sz w:val="24"/>
          <w:szCs w:val="24"/>
        </w:rPr>
        <w:t>Chaer</w:t>
      </w:r>
      <w:proofErr w:type="spellEnd"/>
      <w:r w:rsidRPr="00414E66">
        <w:rPr>
          <w:rFonts w:asciiTheme="majorBidi" w:hAnsiTheme="majorBidi" w:cstheme="majorBidi"/>
          <w:sz w:val="24"/>
          <w:szCs w:val="24"/>
        </w:rPr>
        <w:t xml:space="preserve">, Abdul. </w:t>
      </w:r>
      <w:proofErr w:type="spellStart"/>
      <w:r w:rsidRPr="00414E66">
        <w:rPr>
          <w:rFonts w:asciiTheme="majorBidi" w:hAnsiTheme="majorBidi" w:cstheme="majorBidi"/>
          <w:sz w:val="24"/>
          <w:szCs w:val="24"/>
        </w:rPr>
        <w:t>Psikolinguistik</w:t>
      </w:r>
      <w:proofErr w:type="spellEnd"/>
      <w:r w:rsidRPr="00414E66">
        <w:rPr>
          <w:rFonts w:asciiTheme="majorBidi" w:hAnsiTheme="majorBidi" w:cstheme="majorBidi"/>
          <w:sz w:val="24"/>
          <w:szCs w:val="24"/>
        </w:rPr>
        <w:t xml:space="preserve"> Kajian </w:t>
      </w:r>
      <w:proofErr w:type="spellStart"/>
      <w:r w:rsidRPr="00414E66">
        <w:rPr>
          <w:rFonts w:asciiTheme="majorBidi" w:hAnsiTheme="majorBidi" w:cstheme="majorBidi"/>
          <w:sz w:val="24"/>
          <w:szCs w:val="24"/>
        </w:rPr>
        <w:t>Teoritik</w:t>
      </w:r>
      <w:proofErr w:type="spellEnd"/>
      <w:r w:rsidRPr="00414E66">
        <w:rPr>
          <w:rFonts w:asciiTheme="majorBidi" w:hAnsiTheme="majorBidi" w:cstheme="majorBidi"/>
          <w:sz w:val="24"/>
          <w:szCs w:val="24"/>
        </w:rPr>
        <w:t xml:space="preserve">, </w:t>
      </w:r>
      <w:proofErr w:type="gramStart"/>
      <w:r w:rsidRPr="00414E66">
        <w:rPr>
          <w:rFonts w:asciiTheme="majorBidi" w:hAnsiTheme="majorBidi" w:cstheme="majorBidi"/>
          <w:sz w:val="24"/>
          <w:szCs w:val="24"/>
        </w:rPr>
        <w:t>Jakarta :</w:t>
      </w:r>
      <w:proofErr w:type="gram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Rineka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Cipta</w:t>
      </w:r>
      <w:proofErr w:type="spellEnd"/>
      <w:r w:rsidRPr="00414E66">
        <w:rPr>
          <w:rFonts w:asciiTheme="majorBidi" w:hAnsiTheme="majorBidi" w:cstheme="majorBidi"/>
          <w:sz w:val="24"/>
          <w:szCs w:val="24"/>
        </w:rPr>
        <w:t>, 2009</w:t>
      </w:r>
    </w:p>
    <w:p w14:paraId="11AADA7C" w14:textId="77777777" w:rsidR="002714BB" w:rsidRPr="00414E66" w:rsidRDefault="00365818" w:rsidP="00414E66">
      <w:pPr>
        <w:pStyle w:val="NoSpacing"/>
        <w:spacing w:line="360" w:lineRule="auto"/>
        <w:jc w:val="both"/>
        <w:rPr>
          <w:rFonts w:asciiTheme="majorBidi" w:hAnsiTheme="majorBidi" w:cstheme="majorBidi"/>
          <w:sz w:val="24"/>
          <w:szCs w:val="24"/>
        </w:rPr>
      </w:pPr>
      <w:proofErr w:type="spellStart"/>
      <w:r w:rsidRPr="00414E66">
        <w:rPr>
          <w:rFonts w:asciiTheme="majorBidi" w:hAnsiTheme="majorBidi" w:cstheme="majorBidi"/>
          <w:sz w:val="24"/>
          <w:szCs w:val="24"/>
        </w:rPr>
        <w:t>Arikunto</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Suharsimi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Manajemen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Penelitian</w:t>
      </w:r>
      <w:proofErr w:type="spellEnd"/>
      <w:r w:rsidRPr="00414E66">
        <w:rPr>
          <w:rFonts w:asciiTheme="majorBidi" w:hAnsiTheme="majorBidi" w:cstheme="majorBidi"/>
          <w:sz w:val="24"/>
          <w:szCs w:val="24"/>
        </w:rPr>
        <w:t xml:space="preserve">. Jakarta: </w:t>
      </w:r>
      <w:proofErr w:type="spellStart"/>
      <w:r w:rsidRPr="00414E66">
        <w:rPr>
          <w:rFonts w:asciiTheme="majorBidi" w:hAnsiTheme="majorBidi" w:cstheme="majorBidi"/>
          <w:sz w:val="24"/>
          <w:szCs w:val="24"/>
        </w:rPr>
        <w:t>Rineka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Cipta</w:t>
      </w:r>
      <w:proofErr w:type="spellEnd"/>
      <w:r w:rsidRPr="00414E66">
        <w:rPr>
          <w:rFonts w:asciiTheme="majorBidi" w:hAnsiTheme="majorBidi" w:cstheme="majorBidi"/>
          <w:sz w:val="24"/>
          <w:szCs w:val="24"/>
        </w:rPr>
        <w:t>. 1995</w:t>
      </w:r>
    </w:p>
    <w:p w14:paraId="628C810A" w14:textId="77777777" w:rsidR="00365818" w:rsidRPr="00414E66" w:rsidRDefault="00365818" w:rsidP="00650FDF">
      <w:pPr>
        <w:pStyle w:val="NoSpacing"/>
        <w:spacing w:line="360" w:lineRule="auto"/>
        <w:ind w:left="851" w:hanging="851"/>
        <w:jc w:val="both"/>
        <w:rPr>
          <w:rFonts w:asciiTheme="majorBidi" w:hAnsiTheme="majorBidi" w:cstheme="majorBidi"/>
          <w:sz w:val="24"/>
          <w:szCs w:val="24"/>
        </w:rPr>
      </w:pPr>
      <w:proofErr w:type="spellStart"/>
      <w:r w:rsidRPr="00414E66">
        <w:rPr>
          <w:rFonts w:asciiTheme="majorBidi" w:hAnsiTheme="majorBidi" w:cstheme="majorBidi"/>
          <w:sz w:val="24"/>
          <w:szCs w:val="24"/>
        </w:rPr>
        <w:t>Desyani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Rahma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Telaah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Unsur-Unsur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Behavioristik</w:t>
      </w:r>
      <w:proofErr w:type="spellEnd"/>
      <w:r w:rsidRPr="00414E66">
        <w:rPr>
          <w:rFonts w:asciiTheme="majorBidi" w:hAnsiTheme="majorBidi" w:cstheme="majorBidi"/>
          <w:sz w:val="24"/>
          <w:szCs w:val="24"/>
        </w:rPr>
        <w:t xml:space="preserve"> pada </w:t>
      </w:r>
      <w:proofErr w:type="spellStart"/>
      <w:r w:rsidRPr="00414E66">
        <w:rPr>
          <w:rFonts w:asciiTheme="majorBidi" w:hAnsiTheme="majorBidi" w:cstheme="majorBidi"/>
          <w:sz w:val="24"/>
          <w:szCs w:val="24"/>
        </w:rPr>
        <w:t>Pendekatan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Metode</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Behavioristik</w:t>
      </w:r>
      <w:proofErr w:type="spellEnd"/>
      <w:r w:rsidRPr="00414E66">
        <w:rPr>
          <w:rFonts w:asciiTheme="majorBidi" w:hAnsiTheme="majorBidi" w:cstheme="majorBidi"/>
          <w:sz w:val="24"/>
          <w:szCs w:val="24"/>
        </w:rPr>
        <w:t>. UIN: Yogyakarta. 2014</w:t>
      </w:r>
    </w:p>
    <w:p w14:paraId="433F4D1A" w14:textId="77777777" w:rsidR="00365818" w:rsidRPr="00414E66" w:rsidRDefault="00365818" w:rsidP="00650FDF">
      <w:pPr>
        <w:pStyle w:val="NoSpacing"/>
        <w:spacing w:line="360" w:lineRule="auto"/>
        <w:ind w:left="851" w:hanging="851"/>
        <w:jc w:val="both"/>
        <w:rPr>
          <w:rFonts w:asciiTheme="majorBidi" w:hAnsiTheme="majorBidi" w:cstheme="majorBidi"/>
          <w:sz w:val="24"/>
          <w:szCs w:val="24"/>
        </w:rPr>
      </w:pPr>
      <w:proofErr w:type="spellStart"/>
      <w:r w:rsidRPr="00414E66">
        <w:rPr>
          <w:rFonts w:asciiTheme="majorBidi" w:hAnsiTheme="majorBidi" w:cstheme="majorBidi"/>
          <w:sz w:val="24"/>
          <w:szCs w:val="24"/>
        </w:rPr>
        <w:t>Hamidah</w:t>
      </w:r>
      <w:proofErr w:type="spellEnd"/>
      <w:r w:rsidRPr="00414E66">
        <w:rPr>
          <w:rFonts w:asciiTheme="majorBidi" w:hAnsiTheme="majorBidi" w:cstheme="majorBidi"/>
          <w:sz w:val="24"/>
          <w:szCs w:val="24"/>
        </w:rPr>
        <w:t xml:space="preserve">, Nur.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Pendidikan Agama Islam di SMP Negri 9 Yogyakarta </w:t>
      </w:r>
      <w:proofErr w:type="spellStart"/>
      <w:r w:rsidRPr="00414E66">
        <w:rPr>
          <w:rFonts w:asciiTheme="majorBidi" w:hAnsiTheme="majorBidi" w:cstheme="majorBidi"/>
          <w:sz w:val="24"/>
          <w:szCs w:val="24"/>
        </w:rPr>
        <w:t>Ditinjau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Perspektif</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Behavioristik</w:t>
      </w:r>
      <w:proofErr w:type="spellEnd"/>
      <w:r w:rsidRPr="00414E66">
        <w:rPr>
          <w:rFonts w:asciiTheme="majorBidi" w:hAnsiTheme="majorBidi" w:cstheme="majorBidi"/>
          <w:sz w:val="24"/>
          <w:szCs w:val="24"/>
        </w:rPr>
        <w:t>. UIN: Yogyakarta. 2014</w:t>
      </w:r>
    </w:p>
    <w:p w14:paraId="6E7DAA92" w14:textId="77777777" w:rsidR="00365818" w:rsidRPr="00414E66" w:rsidRDefault="00365818" w:rsidP="00414E66">
      <w:pPr>
        <w:pStyle w:val="NoSpacing"/>
        <w:spacing w:line="360" w:lineRule="auto"/>
        <w:jc w:val="both"/>
        <w:rPr>
          <w:rFonts w:asciiTheme="majorBidi" w:hAnsiTheme="majorBidi" w:cstheme="majorBidi"/>
          <w:sz w:val="24"/>
          <w:szCs w:val="24"/>
        </w:rPr>
      </w:pPr>
      <w:proofErr w:type="spellStart"/>
      <w:r w:rsidRPr="00414E66">
        <w:rPr>
          <w:rFonts w:asciiTheme="majorBidi" w:hAnsiTheme="majorBidi" w:cstheme="majorBidi"/>
          <w:sz w:val="24"/>
          <w:szCs w:val="24"/>
        </w:rPr>
        <w:t>Margono</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Metodologi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Penelitian</w:t>
      </w:r>
      <w:proofErr w:type="spellEnd"/>
      <w:r w:rsidRPr="00414E66">
        <w:rPr>
          <w:rFonts w:asciiTheme="majorBidi" w:hAnsiTheme="majorBidi" w:cstheme="majorBidi"/>
          <w:sz w:val="24"/>
          <w:szCs w:val="24"/>
        </w:rPr>
        <w:t xml:space="preserve"> Pendidikan. Jakarta: </w:t>
      </w:r>
      <w:proofErr w:type="spellStart"/>
      <w:r w:rsidRPr="00414E66">
        <w:rPr>
          <w:rFonts w:asciiTheme="majorBidi" w:hAnsiTheme="majorBidi" w:cstheme="majorBidi"/>
          <w:sz w:val="24"/>
          <w:szCs w:val="24"/>
        </w:rPr>
        <w:t>Rineka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Cipta</w:t>
      </w:r>
      <w:proofErr w:type="spellEnd"/>
      <w:r w:rsidRPr="00414E66">
        <w:rPr>
          <w:rFonts w:asciiTheme="majorBidi" w:hAnsiTheme="majorBidi" w:cstheme="majorBidi"/>
          <w:sz w:val="24"/>
          <w:szCs w:val="24"/>
        </w:rPr>
        <w:t>. 2005</w:t>
      </w:r>
    </w:p>
    <w:p w14:paraId="660591DB" w14:textId="77777777" w:rsidR="00365818" w:rsidRPr="00414E66" w:rsidRDefault="00365818" w:rsidP="00650FDF">
      <w:pPr>
        <w:pStyle w:val="NoSpacing"/>
        <w:spacing w:line="360" w:lineRule="auto"/>
        <w:ind w:left="851" w:hanging="851"/>
        <w:jc w:val="both"/>
        <w:rPr>
          <w:rFonts w:asciiTheme="majorBidi" w:hAnsiTheme="majorBidi" w:cstheme="majorBidi"/>
          <w:sz w:val="24"/>
          <w:szCs w:val="24"/>
        </w:rPr>
      </w:pPr>
      <w:proofErr w:type="spellStart"/>
      <w:r w:rsidRPr="00414E66">
        <w:rPr>
          <w:rFonts w:asciiTheme="majorBidi" w:hAnsiTheme="majorBidi" w:cstheme="majorBidi"/>
          <w:sz w:val="24"/>
          <w:szCs w:val="24"/>
        </w:rPr>
        <w:t>Rasyidah</w:t>
      </w:r>
      <w:proofErr w:type="spellEnd"/>
      <w:r w:rsidRPr="00414E66">
        <w:rPr>
          <w:rFonts w:asciiTheme="majorBidi" w:hAnsiTheme="majorBidi" w:cstheme="majorBidi"/>
          <w:sz w:val="24"/>
          <w:szCs w:val="24"/>
        </w:rPr>
        <w:t xml:space="preserve">, Husna. </w:t>
      </w:r>
      <w:proofErr w:type="spellStart"/>
      <w:r w:rsidRPr="00414E66">
        <w:rPr>
          <w:rFonts w:asciiTheme="majorBidi" w:hAnsiTheme="majorBidi" w:cstheme="majorBidi"/>
          <w:sz w:val="24"/>
          <w:szCs w:val="24"/>
        </w:rPr>
        <w:t>Pengaruh</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Kemampuan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Menghafal</w:t>
      </w:r>
      <w:proofErr w:type="spellEnd"/>
      <w:r w:rsidRPr="00414E66">
        <w:rPr>
          <w:rFonts w:asciiTheme="majorBidi" w:hAnsiTheme="majorBidi" w:cstheme="majorBidi"/>
          <w:sz w:val="24"/>
          <w:szCs w:val="24"/>
        </w:rPr>
        <w:t xml:space="preserve"> Al-Quran </w:t>
      </w:r>
      <w:proofErr w:type="spellStart"/>
      <w:r w:rsidRPr="00414E66">
        <w:rPr>
          <w:rFonts w:asciiTheme="majorBidi" w:hAnsiTheme="majorBidi" w:cstheme="majorBidi"/>
          <w:sz w:val="24"/>
          <w:szCs w:val="24"/>
        </w:rPr>
        <w:t>terhadap</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Prestasi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Bahasa Arab </w:t>
      </w:r>
      <w:proofErr w:type="spellStart"/>
      <w:r w:rsidRPr="00414E66">
        <w:rPr>
          <w:rFonts w:asciiTheme="majorBidi" w:hAnsiTheme="majorBidi" w:cstheme="majorBidi"/>
          <w:sz w:val="24"/>
          <w:szCs w:val="24"/>
        </w:rPr>
        <w:t>Siswa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Tahfidz</w:t>
      </w:r>
      <w:proofErr w:type="spellEnd"/>
      <w:r w:rsidRPr="00414E66">
        <w:rPr>
          <w:rFonts w:asciiTheme="majorBidi" w:hAnsiTheme="majorBidi" w:cstheme="majorBidi"/>
          <w:sz w:val="24"/>
          <w:szCs w:val="24"/>
        </w:rPr>
        <w:t xml:space="preserve"> MTS </w:t>
      </w:r>
      <w:proofErr w:type="spellStart"/>
      <w:r w:rsidRPr="00414E66">
        <w:rPr>
          <w:rFonts w:asciiTheme="majorBidi" w:hAnsiTheme="majorBidi" w:cstheme="majorBidi"/>
          <w:sz w:val="24"/>
          <w:szCs w:val="24"/>
        </w:rPr>
        <w:t>Yapi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Pakem</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Sleman</w:t>
      </w:r>
      <w:proofErr w:type="spellEnd"/>
      <w:r w:rsidRPr="00414E66">
        <w:rPr>
          <w:rFonts w:asciiTheme="majorBidi" w:hAnsiTheme="majorBidi" w:cstheme="majorBidi"/>
          <w:sz w:val="24"/>
          <w:szCs w:val="24"/>
        </w:rPr>
        <w:t xml:space="preserve"> Yogyakarta </w:t>
      </w:r>
      <w:proofErr w:type="spellStart"/>
      <w:r w:rsidRPr="00414E66">
        <w:rPr>
          <w:rFonts w:asciiTheme="majorBidi" w:hAnsiTheme="majorBidi" w:cstheme="majorBidi"/>
          <w:sz w:val="24"/>
          <w:szCs w:val="24"/>
        </w:rPr>
        <w:t>Ditinjau</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dari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Perspektif</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Teori</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Behaviorisme</w:t>
      </w:r>
      <w:proofErr w:type="spellEnd"/>
      <w:r w:rsidRPr="00414E66">
        <w:rPr>
          <w:rFonts w:asciiTheme="majorBidi" w:hAnsiTheme="majorBidi" w:cstheme="majorBidi"/>
          <w:sz w:val="24"/>
          <w:szCs w:val="24"/>
        </w:rPr>
        <w:t>. UIN: Yogyakarta. 2015</w:t>
      </w:r>
    </w:p>
    <w:p w14:paraId="7EB97145" w14:textId="77777777" w:rsidR="00365818" w:rsidRPr="00414E66" w:rsidRDefault="00365818" w:rsidP="00414E66">
      <w:pPr>
        <w:pStyle w:val="NoSpacing"/>
        <w:spacing w:line="360" w:lineRule="auto"/>
        <w:jc w:val="both"/>
        <w:rPr>
          <w:rFonts w:asciiTheme="majorBidi" w:hAnsiTheme="majorBidi" w:cstheme="majorBidi"/>
          <w:sz w:val="24"/>
          <w:szCs w:val="24"/>
        </w:rPr>
      </w:pPr>
      <w:proofErr w:type="spellStart"/>
      <w:r w:rsidRPr="00414E66">
        <w:rPr>
          <w:rFonts w:asciiTheme="majorBidi" w:hAnsiTheme="majorBidi" w:cstheme="majorBidi"/>
          <w:sz w:val="24"/>
          <w:szCs w:val="24"/>
        </w:rPr>
        <w:t>Undang-Undang</w:t>
      </w:r>
      <w:proofErr w:type="spellEnd"/>
      <w:r w:rsidRPr="00414E66">
        <w:rPr>
          <w:rFonts w:asciiTheme="majorBidi" w:hAnsiTheme="majorBidi" w:cstheme="majorBidi"/>
          <w:sz w:val="24"/>
          <w:szCs w:val="24"/>
        </w:rPr>
        <w:t xml:space="preserve"> Nasional 2003. Jakarta: </w:t>
      </w:r>
      <w:proofErr w:type="spellStart"/>
      <w:r w:rsidRPr="00414E66">
        <w:rPr>
          <w:rFonts w:asciiTheme="majorBidi" w:hAnsiTheme="majorBidi" w:cstheme="majorBidi"/>
          <w:sz w:val="24"/>
          <w:szCs w:val="24"/>
        </w:rPr>
        <w:t>Sinar</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Grafindo</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Persada</w:t>
      </w:r>
      <w:proofErr w:type="spellEnd"/>
      <w:r w:rsidRPr="00414E66">
        <w:rPr>
          <w:rFonts w:asciiTheme="majorBidi" w:hAnsiTheme="majorBidi" w:cstheme="majorBidi"/>
          <w:sz w:val="24"/>
          <w:szCs w:val="24"/>
        </w:rPr>
        <w:t>. 2006</w:t>
      </w:r>
      <w:r w:rsidR="002714BB" w:rsidRPr="00414E66">
        <w:rPr>
          <w:rFonts w:asciiTheme="majorBidi" w:hAnsiTheme="majorBidi" w:cstheme="majorBidi"/>
          <w:sz w:val="24"/>
          <w:szCs w:val="24"/>
        </w:rPr>
        <w:t xml:space="preserve">. </w:t>
      </w:r>
    </w:p>
    <w:p w14:paraId="2B3B67CB" w14:textId="77777777" w:rsidR="00C52187" w:rsidRPr="00414E66" w:rsidRDefault="00C52187" w:rsidP="00650FDF">
      <w:pPr>
        <w:pStyle w:val="NoSpacing"/>
        <w:spacing w:line="360" w:lineRule="auto"/>
        <w:ind w:left="851" w:hanging="851"/>
        <w:jc w:val="both"/>
        <w:rPr>
          <w:rFonts w:asciiTheme="majorBidi" w:hAnsiTheme="majorBidi" w:cstheme="majorBidi"/>
          <w:sz w:val="24"/>
          <w:szCs w:val="24"/>
        </w:rPr>
      </w:pPr>
      <w:proofErr w:type="spellStart"/>
      <w:r w:rsidRPr="00414E66">
        <w:rPr>
          <w:rFonts w:asciiTheme="majorBidi" w:hAnsiTheme="majorBidi" w:cstheme="majorBidi"/>
          <w:sz w:val="24"/>
          <w:szCs w:val="24"/>
        </w:rPr>
        <w:lastRenderedPageBreak/>
        <w:t>Kholison</w:t>
      </w:r>
      <w:proofErr w:type="spellEnd"/>
      <w:r w:rsidRPr="00414E66">
        <w:rPr>
          <w:rFonts w:asciiTheme="majorBidi" w:hAnsiTheme="majorBidi" w:cstheme="majorBidi"/>
          <w:sz w:val="24"/>
          <w:szCs w:val="24"/>
        </w:rPr>
        <w:t xml:space="preserve">, Mohammad. </w:t>
      </w:r>
      <w:proofErr w:type="gramStart"/>
      <w:r w:rsidRPr="00414E66">
        <w:rPr>
          <w:rFonts w:asciiTheme="majorBidi" w:hAnsiTheme="majorBidi" w:cstheme="majorBidi"/>
          <w:sz w:val="24"/>
          <w:szCs w:val="24"/>
        </w:rPr>
        <w:t xml:space="preserve">“ </w:t>
      </w:r>
      <w:proofErr w:type="spellStart"/>
      <w:r w:rsidRPr="00414E66">
        <w:rPr>
          <w:rFonts w:asciiTheme="majorBidi" w:hAnsiTheme="majorBidi" w:cstheme="majorBidi"/>
          <w:i/>
          <w:iCs/>
          <w:sz w:val="24"/>
          <w:szCs w:val="24"/>
        </w:rPr>
        <w:t>Semantik</w:t>
      </w:r>
      <w:proofErr w:type="spellEnd"/>
      <w:proofErr w:type="gramEnd"/>
      <w:r w:rsidRPr="00414E66">
        <w:rPr>
          <w:rFonts w:asciiTheme="majorBidi" w:hAnsiTheme="majorBidi" w:cstheme="majorBidi"/>
          <w:i/>
          <w:iCs/>
          <w:sz w:val="24"/>
          <w:szCs w:val="24"/>
        </w:rPr>
        <w:t xml:space="preserve"> Bahasa Arab </w:t>
      </w:r>
      <w:proofErr w:type="spellStart"/>
      <w:r w:rsidRPr="00414E66">
        <w:rPr>
          <w:rFonts w:asciiTheme="majorBidi" w:hAnsiTheme="majorBidi" w:cstheme="majorBidi"/>
          <w:i/>
          <w:iCs/>
          <w:sz w:val="24"/>
          <w:szCs w:val="24"/>
        </w:rPr>
        <w:t>Tinjauan</w:t>
      </w:r>
      <w:proofErr w:type="spellEnd"/>
      <w:r w:rsidRPr="00414E66">
        <w:rPr>
          <w:rFonts w:asciiTheme="majorBidi" w:hAnsiTheme="majorBidi" w:cstheme="majorBidi"/>
          <w:i/>
          <w:iCs/>
          <w:sz w:val="24"/>
          <w:szCs w:val="24"/>
        </w:rPr>
        <w:t xml:space="preserve"> </w:t>
      </w:r>
      <w:proofErr w:type="spellStart"/>
      <w:r w:rsidRPr="00414E66">
        <w:rPr>
          <w:rFonts w:asciiTheme="majorBidi" w:hAnsiTheme="majorBidi" w:cstheme="majorBidi"/>
          <w:i/>
          <w:iCs/>
          <w:sz w:val="24"/>
          <w:szCs w:val="24"/>
        </w:rPr>
        <w:t>Historis</w:t>
      </w:r>
      <w:proofErr w:type="spellEnd"/>
      <w:r w:rsidRPr="00414E66">
        <w:rPr>
          <w:rFonts w:asciiTheme="majorBidi" w:hAnsiTheme="majorBidi" w:cstheme="majorBidi"/>
          <w:i/>
          <w:iCs/>
          <w:sz w:val="24"/>
          <w:szCs w:val="24"/>
        </w:rPr>
        <w:t xml:space="preserve"> </w:t>
      </w:r>
      <w:proofErr w:type="spellStart"/>
      <w:r w:rsidRPr="00414E66">
        <w:rPr>
          <w:rFonts w:asciiTheme="majorBidi" w:hAnsiTheme="majorBidi" w:cstheme="majorBidi"/>
          <w:i/>
          <w:iCs/>
          <w:sz w:val="24"/>
          <w:szCs w:val="24"/>
        </w:rPr>
        <w:t>Teoritik</w:t>
      </w:r>
      <w:proofErr w:type="spellEnd"/>
      <w:r w:rsidRPr="00414E66">
        <w:rPr>
          <w:rFonts w:asciiTheme="majorBidi" w:hAnsiTheme="majorBidi" w:cstheme="majorBidi"/>
          <w:i/>
          <w:iCs/>
          <w:sz w:val="24"/>
          <w:szCs w:val="24"/>
        </w:rPr>
        <w:t xml:space="preserve"> &amp; </w:t>
      </w:r>
      <w:proofErr w:type="spellStart"/>
      <w:r w:rsidRPr="00414E66">
        <w:rPr>
          <w:rFonts w:asciiTheme="majorBidi" w:hAnsiTheme="majorBidi" w:cstheme="majorBidi"/>
          <w:i/>
          <w:iCs/>
          <w:sz w:val="24"/>
          <w:szCs w:val="24"/>
        </w:rPr>
        <w:t>Aplikatif</w:t>
      </w:r>
      <w:proofErr w:type="spellEnd"/>
      <w:r w:rsidRPr="00414E66">
        <w:rPr>
          <w:rFonts w:asciiTheme="majorBidi" w:hAnsiTheme="majorBidi" w:cstheme="majorBidi"/>
          <w:sz w:val="24"/>
          <w:szCs w:val="24"/>
        </w:rPr>
        <w:t xml:space="preserve"> “. </w:t>
      </w:r>
      <w:proofErr w:type="spellStart"/>
      <w:proofErr w:type="gramStart"/>
      <w:r w:rsidRPr="00414E66">
        <w:rPr>
          <w:rFonts w:asciiTheme="majorBidi" w:hAnsiTheme="majorBidi" w:cstheme="majorBidi"/>
          <w:sz w:val="24"/>
          <w:szCs w:val="24"/>
        </w:rPr>
        <w:t>Sidoarjo</w:t>
      </w:r>
      <w:proofErr w:type="spellEnd"/>
      <w:r w:rsidRPr="00414E66">
        <w:rPr>
          <w:rFonts w:asciiTheme="majorBidi" w:hAnsiTheme="majorBidi" w:cstheme="majorBidi"/>
          <w:sz w:val="24"/>
          <w:szCs w:val="24"/>
        </w:rPr>
        <w:t xml:space="preserve"> :</w:t>
      </w:r>
      <w:proofErr w:type="gramEnd"/>
      <w:r w:rsidRPr="00414E66">
        <w:rPr>
          <w:rFonts w:asciiTheme="majorBidi" w:hAnsiTheme="majorBidi" w:cstheme="majorBidi"/>
          <w:sz w:val="24"/>
          <w:szCs w:val="24"/>
        </w:rPr>
        <w:t xml:space="preserve"> CV. </w:t>
      </w:r>
      <w:proofErr w:type="spellStart"/>
      <w:r w:rsidRPr="00414E66">
        <w:rPr>
          <w:rFonts w:asciiTheme="majorBidi" w:hAnsiTheme="majorBidi" w:cstheme="majorBidi"/>
          <w:sz w:val="24"/>
          <w:szCs w:val="24"/>
        </w:rPr>
        <w:t>Lisan</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Keraf</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goris</w:t>
      </w:r>
      <w:r w:rsidRPr="00414E66">
        <w:rPr>
          <w:rFonts w:asciiTheme="majorBidi" w:hAnsiTheme="majorBidi" w:cstheme="majorBidi"/>
          <w:i/>
          <w:iCs/>
          <w:sz w:val="24"/>
          <w:szCs w:val="24"/>
        </w:rPr>
        <w:t>,Diksi</w:t>
      </w:r>
      <w:proofErr w:type="spellEnd"/>
      <w:r w:rsidRPr="00414E66">
        <w:rPr>
          <w:rFonts w:asciiTheme="majorBidi" w:hAnsiTheme="majorBidi" w:cstheme="majorBidi"/>
          <w:i/>
          <w:iCs/>
          <w:sz w:val="24"/>
          <w:szCs w:val="24"/>
        </w:rPr>
        <w:t xml:space="preserve"> dan </w:t>
      </w:r>
      <w:proofErr w:type="spellStart"/>
      <w:r w:rsidRPr="00414E66">
        <w:rPr>
          <w:rFonts w:asciiTheme="majorBidi" w:hAnsiTheme="majorBidi" w:cstheme="majorBidi"/>
          <w:i/>
          <w:iCs/>
          <w:sz w:val="24"/>
          <w:szCs w:val="24"/>
        </w:rPr>
        <w:t>gaya</w:t>
      </w:r>
      <w:proofErr w:type="spellEnd"/>
      <w:r w:rsidRPr="00414E66">
        <w:rPr>
          <w:rFonts w:asciiTheme="majorBidi" w:hAnsiTheme="majorBidi" w:cstheme="majorBidi"/>
          <w:i/>
          <w:iCs/>
          <w:sz w:val="24"/>
          <w:szCs w:val="24"/>
        </w:rPr>
        <w:t xml:space="preserve"> </w:t>
      </w:r>
      <w:proofErr w:type="spellStart"/>
      <w:r w:rsidRPr="00414E66">
        <w:rPr>
          <w:rFonts w:asciiTheme="majorBidi" w:hAnsiTheme="majorBidi" w:cstheme="majorBidi"/>
          <w:i/>
          <w:iCs/>
          <w:sz w:val="24"/>
          <w:szCs w:val="24"/>
        </w:rPr>
        <w:t>bahasa</w:t>
      </w:r>
      <w:proofErr w:type="spellEnd"/>
      <w:r w:rsidRPr="00414E66">
        <w:rPr>
          <w:rFonts w:asciiTheme="majorBidi" w:hAnsiTheme="majorBidi" w:cstheme="majorBidi"/>
          <w:sz w:val="24"/>
          <w:szCs w:val="24"/>
        </w:rPr>
        <w:t xml:space="preserve">, (Jakarta : Gramedia. 2005). PT. </w:t>
      </w:r>
      <w:proofErr w:type="spellStart"/>
      <w:r w:rsidRPr="00414E66">
        <w:rPr>
          <w:rFonts w:asciiTheme="majorBidi" w:hAnsiTheme="majorBidi" w:cstheme="majorBidi"/>
          <w:sz w:val="24"/>
          <w:szCs w:val="24"/>
        </w:rPr>
        <w:t>Rineka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Cipta</w:t>
      </w:r>
      <w:proofErr w:type="spellEnd"/>
      <w:r w:rsidRPr="00414E66">
        <w:rPr>
          <w:rFonts w:asciiTheme="majorBidi" w:hAnsiTheme="majorBidi" w:cstheme="majorBidi"/>
          <w:sz w:val="24"/>
          <w:szCs w:val="24"/>
        </w:rPr>
        <w:t>. 2015.</w:t>
      </w:r>
    </w:p>
    <w:p w14:paraId="210996D0" w14:textId="77777777" w:rsidR="00C52187" w:rsidRPr="00414E66" w:rsidRDefault="00C52187" w:rsidP="00414E66">
      <w:pPr>
        <w:pStyle w:val="FootnoteText"/>
        <w:spacing w:line="360" w:lineRule="auto"/>
        <w:jc w:val="both"/>
        <w:rPr>
          <w:rFonts w:asciiTheme="majorBidi" w:hAnsiTheme="majorBidi" w:cstheme="majorBidi"/>
          <w:sz w:val="24"/>
          <w:szCs w:val="24"/>
        </w:rPr>
      </w:pPr>
      <w:proofErr w:type="spellStart"/>
      <w:r w:rsidRPr="00414E66">
        <w:rPr>
          <w:rFonts w:asciiTheme="majorBidi" w:hAnsiTheme="majorBidi" w:cstheme="majorBidi"/>
          <w:sz w:val="24"/>
          <w:szCs w:val="24"/>
        </w:rPr>
        <w:t>Budiningsih</w:t>
      </w:r>
      <w:proofErr w:type="spellEnd"/>
      <w:r w:rsidRPr="00414E66">
        <w:rPr>
          <w:rFonts w:asciiTheme="majorBidi" w:hAnsiTheme="majorBidi" w:cstheme="majorBidi"/>
          <w:sz w:val="24"/>
          <w:szCs w:val="24"/>
        </w:rPr>
        <w:t xml:space="preserve">, C. Asri, 2005. </w:t>
      </w:r>
      <w:proofErr w:type="spellStart"/>
      <w:r w:rsidRPr="00414E66">
        <w:rPr>
          <w:rFonts w:asciiTheme="majorBidi" w:hAnsiTheme="majorBidi" w:cstheme="majorBidi"/>
          <w:sz w:val="24"/>
          <w:szCs w:val="24"/>
        </w:rPr>
        <w:t>Belajar</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Pembelajaran</w:t>
      </w:r>
      <w:proofErr w:type="spellEnd"/>
      <w:r w:rsidRPr="00414E66">
        <w:rPr>
          <w:rFonts w:asciiTheme="majorBidi" w:hAnsiTheme="majorBidi" w:cstheme="majorBidi"/>
          <w:sz w:val="24"/>
          <w:szCs w:val="24"/>
        </w:rPr>
        <w:t xml:space="preserve">, Jakarta: PT. </w:t>
      </w:r>
      <w:proofErr w:type="spellStart"/>
      <w:r w:rsidRPr="00414E66">
        <w:rPr>
          <w:rFonts w:asciiTheme="majorBidi" w:hAnsiTheme="majorBidi" w:cstheme="majorBidi"/>
          <w:sz w:val="24"/>
          <w:szCs w:val="24"/>
        </w:rPr>
        <w:t>Rineka</w:t>
      </w:r>
      <w:proofErr w:type="spellEnd"/>
      <w:r w:rsidRPr="00414E66">
        <w:rPr>
          <w:rFonts w:asciiTheme="majorBidi" w:hAnsiTheme="majorBidi" w:cstheme="majorBidi"/>
          <w:sz w:val="24"/>
          <w:szCs w:val="24"/>
        </w:rPr>
        <w:t xml:space="preserve"> </w:t>
      </w:r>
      <w:proofErr w:type="spellStart"/>
      <w:r w:rsidRPr="00414E66">
        <w:rPr>
          <w:rFonts w:asciiTheme="majorBidi" w:hAnsiTheme="majorBidi" w:cstheme="majorBidi"/>
          <w:sz w:val="24"/>
          <w:szCs w:val="24"/>
        </w:rPr>
        <w:t>Cipta</w:t>
      </w:r>
      <w:proofErr w:type="spellEnd"/>
      <w:r w:rsidRPr="00414E66">
        <w:rPr>
          <w:rFonts w:asciiTheme="majorBidi" w:hAnsiTheme="majorBidi" w:cstheme="majorBidi"/>
          <w:sz w:val="24"/>
          <w:szCs w:val="24"/>
        </w:rPr>
        <w:t xml:space="preserve">.  </w:t>
      </w:r>
    </w:p>
    <w:p w14:paraId="1B9037FE" w14:textId="167864BC" w:rsidR="00276A73" w:rsidRPr="00452862" w:rsidRDefault="00C52187" w:rsidP="00650FDF">
      <w:pPr>
        <w:pStyle w:val="NoSpacing"/>
        <w:spacing w:line="360" w:lineRule="auto"/>
        <w:ind w:left="851" w:hanging="851"/>
        <w:jc w:val="both"/>
        <w:rPr>
          <w:rFonts w:asciiTheme="majorBidi" w:hAnsiTheme="majorBidi" w:cstheme="majorBidi"/>
          <w:sz w:val="24"/>
          <w:szCs w:val="24"/>
          <w:lang w:val="id-ID"/>
        </w:rPr>
      </w:pPr>
      <w:proofErr w:type="spellStart"/>
      <w:r w:rsidRPr="00414E66">
        <w:rPr>
          <w:rFonts w:asciiTheme="majorBidi" w:hAnsiTheme="majorBidi" w:cstheme="majorBidi"/>
          <w:sz w:val="24"/>
          <w:szCs w:val="24"/>
        </w:rPr>
        <w:t>Baharudin</w:t>
      </w:r>
      <w:proofErr w:type="spellEnd"/>
      <w:r w:rsidRPr="00414E66">
        <w:rPr>
          <w:rFonts w:asciiTheme="majorBidi" w:hAnsiTheme="majorBidi" w:cstheme="majorBidi"/>
          <w:sz w:val="24"/>
          <w:szCs w:val="24"/>
        </w:rPr>
        <w:t xml:space="preserve"> dan </w:t>
      </w:r>
      <w:proofErr w:type="spellStart"/>
      <w:r w:rsidRPr="00414E66">
        <w:rPr>
          <w:rFonts w:asciiTheme="majorBidi" w:hAnsiTheme="majorBidi" w:cstheme="majorBidi"/>
          <w:sz w:val="24"/>
          <w:szCs w:val="24"/>
        </w:rPr>
        <w:t>Wahyuni</w:t>
      </w:r>
      <w:proofErr w:type="spellEnd"/>
      <w:r w:rsidRPr="00414E66">
        <w:rPr>
          <w:rFonts w:asciiTheme="majorBidi" w:hAnsiTheme="majorBidi" w:cstheme="majorBidi"/>
          <w:sz w:val="24"/>
          <w:szCs w:val="24"/>
        </w:rPr>
        <w:t xml:space="preserve">, Nur. 2008. </w:t>
      </w:r>
      <w:proofErr w:type="spellStart"/>
      <w:r w:rsidRPr="00414E66">
        <w:rPr>
          <w:rFonts w:asciiTheme="majorBidi" w:hAnsiTheme="majorBidi" w:cstheme="majorBidi"/>
          <w:i/>
          <w:iCs/>
          <w:sz w:val="24"/>
          <w:szCs w:val="24"/>
        </w:rPr>
        <w:t>Teori</w:t>
      </w:r>
      <w:proofErr w:type="spellEnd"/>
      <w:r w:rsidRPr="00414E66">
        <w:rPr>
          <w:rFonts w:asciiTheme="majorBidi" w:hAnsiTheme="majorBidi" w:cstheme="majorBidi"/>
          <w:i/>
          <w:iCs/>
          <w:sz w:val="24"/>
          <w:szCs w:val="24"/>
        </w:rPr>
        <w:t xml:space="preserve"> </w:t>
      </w:r>
      <w:proofErr w:type="spellStart"/>
      <w:r w:rsidRPr="00414E66">
        <w:rPr>
          <w:rFonts w:asciiTheme="majorBidi" w:hAnsiTheme="majorBidi" w:cstheme="majorBidi"/>
          <w:i/>
          <w:iCs/>
          <w:sz w:val="24"/>
          <w:szCs w:val="24"/>
        </w:rPr>
        <w:t>Belajar</w:t>
      </w:r>
      <w:proofErr w:type="spellEnd"/>
      <w:r w:rsidRPr="00414E66">
        <w:rPr>
          <w:rFonts w:asciiTheme="majorBidi" w:hAnsiTheme="majorBidi" w:cstheme="majorBidi"/>
          <w:i/>
          <w:iCs/>
          <w:sz w:val="24"/>
          <w:szCs w:val="24"/>
        </w:rPr>
        <w:t xml:space="preserve"> dan </w:t>
      </w:r>
      <w:proofErr w:type="spellStart"/>
      <w:r w:rsidRPr="00414E66">
        <w:rPr>
          <w:rFonts w:asciiTheme="majorBidi" w:hAnsiTheme="majorBidi" w:cstheme="majorBidi"/>
          <w:i/>
          <w:iCs/>
          <w:sz w:val="24"/>
          <w:szCs w:val="24"/>
        </w:rPr>
        <w:t>Pembelajaran</w:t>
      </w:r>
      <w:proofErr w:type="spellEnd"/>
      <w:r w:rsidRPr="00414E66">
        <w:rPr>
          <w:rFonts w:asciiTheme="majorBidi" w:hAnsiTheme="majorBidi" w:cstheme="majorBidi"/>
          <w:sz w:val="24"/>
          <w:szCs w:val="24"/>
        </w:rPr>
        <w:t xml:space="preserve">. Yogyakarta: </w:t>
      </w:r>
      <w:proofErr w:type="spellStart"/>
      <w:r w:rsidRPr="00414E66">
        <w:rPr>
          <w:rFonts w:asciiTheme="majorBidi" w:hAnsiTheme="majorBidi" w:cstheme="majorBidi"/>
          <w:sz w:val="24"/>
          <w:szCs w:val="24"/>
        </w:rPr>
        <w:t>ArRuzz</w:t>
      </w:r>
      <w:proofErr w:type="spellEnd"/>
      <w:r w:rsidRPr="00414E66">
        <w:rPr>
          <w:rFonts w:asciiTheme="majorBidi" w:hAnsiTheme="majorBidi" w:cstheme="majorBidi"/>
          <w:sz w:val="24"/>
          <w:szCs w:val="24"/>
        </w:rPr>
        <w:t xml:space="preserve"> Medi</w:t>
      </w:r>
      <w:r w:rsidR="00452862">
        <w:rPr>
          <w:rFonts w:asciiTheme="majorBidi" w:hAnsiTheme="majorBidi" w:cstheme="majorBidi"/>
          <w:sz w:val="24"/>
          <w:szCs w:val="24"/>
          <w:lang w:val="id-ID"/>
        </w:rPr>
        <w:t>a</w:t>
      </w:r>
    </w:p>
    <w:sectPr w:rsidR="00276A73" w:rsidRPr="00452862" w:rsidSect="00C33DE8">
      <w:headerReference w:type="default" r:id="rId10"/>
      <w:footerReference w:type="default" r:id="rId11"/>
      <w:pgSz w:w="11907" w:h="16840" w:code="9"/>
      <w:pgMar w:top="1701" w:right="1701" w:bottom="1701" w:left="1701" w:header="709" w:footer="709" w:gutter="0"/>
      <w:pgNumType w:start="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1C8B" w14:textId="77777777" w:rsidR="0057556F" w:rsidRDefault="0057556F" w:rsidP="003D6E13">
      <w:pPr>
        <w:spacing w:after="0" w:line="240" w:lineRule="auto"/>
      </w:pPr>
      <w:r>
        <w:separator/>
      </w:r>
    </w:p>
  </w:endnote>
  <w:endnote w:type="continuationSeparator" w:id="0">
    <w:p w14:paraId="3BEB0F61" w14:textId="77777777" w:rsidR="0057556F" w:rsidRDefault="0057556F" w:rsidP="003D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842443"/>
      <w:docPartObj>
        <w:docPartGallery w:val="Page Numbers (Bottom of Page)"/>
        <w:docPartUnique/>
      </w:docPartObj>
    </w:sdtPr>
    <w:sdtEndPr>
      <w:rPr>
        <w:rFonts w:asciiTheme="majorBidi" w:hAnsiTheme="majorBidi" w:cstheme="majorBidi"/>
        <w:noProof/>
        <w:sz w:val="24"/>
        <w:szCs w:val="24"/>
      </w:rPr>
    </w:sdtEndPr>
    <w:sdtContent>
      <w:p w14:paraId="07F00A1D" w14:textId="5F28AE8C" w:rsidR="00C33DE8" w:rsidRPr="00C33DE8" w:rsidRDefault="00C33DE8">
        <w:pPr>
          <w:pStyle w:val="Footer"/>
          <w:jc w:val="center"/>
          <w:rPr>
            <w:rFonts w:asciiTheme="majorBidi" w:hAnsiTheme="majorBidi" w:cstheme="majorBidi"/>
            <w:sz w:val="24"/>
            <w:szCs w:val="24"/>
          </w:rPr>
        </w:pPr>
        <w:r w:rsidRPr="00C33DE8">
          <w:rPr>
            <w:rFonts w:asciiTheme="majorBidi" w:hAnsiTheme="majorBidi" w:cstheme="majorBidi"/>
            <w:sz w:val="24"/>
            <w:szCs w:val="24"/>
          </w:rPr>
          <w:fldChar w:fldCharType="begin"/>
        </w:r>
        <w:r w:rsidRPr="00C33DE8">
          <w:rPr>
            <w:rFonts w:asciiTheme="majorBidi" w:hAnsiTheme="majorBidi" w:cstheme="majorBidi"/>
            <w:sz w:val="24"/>
            <w:szCs w:val="24"/>
          </w:rPr>
          <w:instrText xml:space="preserve"> PAGE   \* MERGEFORMAT </w:instrText>
        </w:r>
        <w:r w:rsidRPr="00C33DE8">
          <w:rPr>
            <w:rFonts w:asciiTheme="majorBidi" w:hAnsiTheme="majorBidi" w:cstheme="majorBidi"/>
            <w:sz w:val="24"/>
            <w:szCs w:val="24"/>
          </w:rPr>
          <w:fldChar w:fldCharType="separate"/>
        </w:r>
        <w:r w:rsidRPr="00C33DE8">
          <w:rPr>
            <w:rFonts w:asciiTheme="majorBidi" w:hAnsiTheme="majorBidi" w:cstheme="majorBidi"/>
            <w:noProof/>
            <w:sz w:val="24"/>
            <w:szCs w:val="24"/>
          </w:rPr>
          <w:t>2</w:t>
        </w:r>
        <w:r w:rsidRPr="00C33DE8">
          <w:rPr>
            <w:rFonts w:asciiTheme="majorBidi" w:hAnsiTheme="majorBidi" w:cstheme="majorBidi"/>
            <w:noProof/>
            <w:sz w:val="24"/>
            <w:szCs w:val="24"/>
          </w:rPr>
          <w:fldChar w:fldCharType="end"/>
        </w:r>
      </w:p>
    </w:sdtContent>
  </w:sdt>
  <w:p w14:paraId="7B982ADB" w14:textId="77777777" w:rsidR="00C33DE8" w:rsidRDefault="00C3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841E" w14:textId="77777777" w:rsidR="0057556F" w:rsidRDefault="0057556F" w:rsidP="003D6E13">
      <w:pPr>
        <w:spacing w:after="0" w:line="240" w:lineRule="auto"/>
      </w:pPr>
      <w:r>
        <w:separator/>
      </w:r>
    </w:p>
  </w:footnote>
  <w:footnote w:type="continuationSeparator" w:id="0">
    <w:p w14:paraId="4327C478" w14:textId="77777777" w:rsidR="0057556F" w:rsidRDefault="0057556F" w:rsidP="003D6E13">
      <w:pPr>
        <w:spacing w:after="0" w:line="240" w:lineRule="auto"/>
      </w:pPr>
      <w:r>
        <w:continuationSeparator/>
      </w:r>
    </w:p>
  </w:footnote>
  <w:footnote w:id="1">
    <w:p w14:paraId="72305C96" w14:textId="77777777" w:rsidR="00426C9A" w:rsidRPr="00426C9A" w:rsidRDefault="00426C9A" w:rsidP="00426C9A">
      <w:pPr>
        <w:pStyle w:val="FootnoteText"/>
        <w:jc w:val="both"/>
        <w:rPr>
          <w:rFonts w:ascii="Times New Roman" w:hAnsi="Times New Roman" w:cs="Times New Roman"/>
        </w:rPr>
      </w:pPr>
      <w:r w:rsidRPr="00426C9A">
        <w:rPr>
          <w:rStyle w:val="FootnoteReference"/>
          <w:rFonts w:ascii="Times New Roman" w:hAnsi="Times New Roman" w:cs="Times New Roman"/>
        </w:rPr>
        <w:footnoteRef/>
      </w:r>
      <w:r w:rsidRPr="00426C9A">
        <w:rPr>
          <w:rFonts w:ascii="Times New Roman" w:hAnsi="Times New Roman" w:cs="Times New Roman"/>
        </w:rPr>
        <w:t xml:space="preserve">  </w:t>
      </w:r>
      <w:proofErr w:type="spellStart"/>
      <w:r w:rsidRPr="00426C9A">
        <w:rPr>
          <w:rFonts w:ascii="Times New Roman" w:hAnsi="Times New Roman" w:cs="Times New Roman"/>
        </w:rPr>
        <w:t>Chaer</w:t>
      </w:r>
      <w:proofErr w:type="spellEnd"/>
      <w:r w:rsidRPr="00426C9A">
        <w:rPr>
          <w:rFonts w:ascii="Times New Roman" w:hAnsi="Times New Roman" w:cs="Times New Roman"/>
        </w:rPr>
        <w:t xml:space="preserve">, Abdul. </w:t>
      </w:r>
      <w:proofErr w:type="spellStart"/>
      <w:r w:rsidRPr="009528F5">
        <w:rPr>
          <w:rFonts w:ascii="Times New Roman" w:hAnsi="Times New Roman" w:cs="Times New Roman"/>
          <w:i/>
          <w:iCs/>
        </w:rPr>
        <w:t>Psikolinguistik</w:t>
      </w:r>
      <w:proofErr w:type="spellEnd"/>
      <w:r w:rsidRPr="009528F5">
        <w:rPr>
          <w:rFonts w:ascii="Times New Roman" w:hAnsi="Times New Roman" w:cs="Times New Roman"/>
          <w:i/>
          <w:iCs/>
        </w:rPr>
        <w:t xml:space="preserve"> Kajian </w:t>
      </w:r>
      <w:proofErr w:type="spellStart"/>
      <w:r w:rsidRPr="009528F5">
        <w:rPr>
          <w:rFonts w:ascii="Times New Roman" w:hAnsi="Times New Roman" w:cs="Times New Roman"/>
          <w:i/>
          <w:iCs/>
        </w:rPr>
        <w:t>Teoritik</w:t>
      </w:r>
      <w:proofErr w:type="spellEnd"/>
      <w:r w:rsidRPr="00426C9A">
        <w:rPr>
          <w:rFonts w:ascii="Times New Roman" w:hAnsi="Times New Roman" w:cs="Times New Roman"/>
        </w:rPr>
        <w:t xml:space="preserve">, </w:t>
      </w:r>
      <w:proofErr w:type="gramStart"/>
      <w:r w:rsidRPr="00426C9A">
        <w:rPr>
          <w:rFonts w:ascii="Times New Roman" w:hAnsi="Times New Roman" w:cs="Times New Roman"/>
        </w:rPr>
        <w:t>Jakarta :</w:t>
      </w:r>
      <w:proofErr w:type="gramEnd"/>
      <w:r w:rsidRPr="00426C9A">
        <w:rPr>
          <w:rFonts w:ascii="Times New Roman" w:hAnsi="Times New Roman" w:cs="Times New Roman"/>
        </w:rPr>
        <w:t xml:space="preserve"> </w:t>
      </w:r>
      <w:proofErr w:type="spellStart"/>
      <w:r w:rsidRPr="00426C9A">
        <w:rPr>
          <w:rFonts w:ascii="Times New Roman" w:hAnsi="Times New Roman" w:cs="Times New Roman"/>
        </w:rPr>
        <w:t>Rineka</w:t>
      </w:r>
      <w:proofErr w:type="spellEnd"/>
      <w:r w:rsidRPr="00426C9A">
        <w:rPr>
          <w:rFonts w:ascii="Times New Roman" w:hAnsi="Times New Roman" w:cs="Times New Roman"/>
        </w:rPr>
        <w:t xml:space="preserve"> </w:t>
      </w:r>
      <w:proofErr w:type="spellStart"/>
      <w:r w:rsidRPr="00426C9A">
        <w:rPr>
          <w:rFonts w:ascii="Times New Roman" w:hAnsi="Times New Roman" w:cs="Times New Roman"/>
        </w:rPr>
        <w:t>Cipta</w:t>
      </w:r>
      <w:proofErr w:type="spellEnd"/>
      <w:r w:rsidRPr="00426C9A">
        <w:rPr>
          <w:rFonts w:ascii="Times New Roman" w:hAnsi="Times New Roman" w:cs="Times New Roman"/>
        </w:rPr>
        <w:t xml:space="preserve">, 2009. Halm 5-6. </w:t>
      </w:r>
    </w:p>
  </w:footnote>
  <w:footnote w:id="2">
    <w:p w14:paraId="445CEC17" w14:textId="77777777" w:rsidR="009528F5" w:rsidRDefault="009528F5">
      <w:pPr>
        <w:pStyle w:val="FootnoteText"/>
      </w:pPr>
      <w:r>
        <w:rPr>
          <w:rStyle w:val="FootnoteReference"/>
        </w:rPr>
        <w:footnoteRef/>
      </w:r>
      <w:r>
        <w:t xml:space="preserve"> </w:t>
      </w:r>
      <w:proofErr w:type="spellStart"/>
      <w:r w:rsidRPr="00426C9A">
        <w:rPr>
          <w:rFonts w:ascii="Times New Roman" w:hAnsi="Times New Roman" w:cs="Times New Roman"/>
        </w:rPr>
        <w:t>Chaer</w:t>
      </w:r>
      <w:proofErr w:type="spellEnd"/>
      <w:r w:rsidRPr="00426C9A">
        <w:rPr>
          <w:rFonts w:ascii="Times New Roman" w:hAnsi="Times New Roman" w:cs="Times New Roman"/>
        </w:rPr>
        <w:t xml:space="preserve">, </w:t>
      </w:r>
      <w:proofErr w:type="gramStart"/>
      <w:r w:rsidRPr="00426C9A">
        <w:rPr>
          <w:rFonts w:ascii="Times New Roman" w:hAnsi="Times New Roman" w:cs="Times New Roman"/>
        </w:rPr>
        <w:t>Abdul</w:t>
      </w:r>
      <w:r>
        <w:rPr>
          <w:rFonts w:ascii="Times New Roman" w:hAnsi="Times New Roman" w:cs="Times New Roman"/>
        </w:rPr>
        <w:t>,…</w:t>
      </w:r>
      <w:proofErr w:type="gramEnd"/>
      <w:r>
        <w:rPr>
          <w:rFonts w:ascii="Times New Roman" w:hAnsi="Times New Roman" w:cs="Times New Roman"/>
        </w:rPr>
        <w:t xml:space="preserve">… Halm 7. </w:t>
      </w:r>
    </w:p>
  </w:footnote>
  <w:footnote w:id="3">
    <w:p w14:paraId="35B5C0A2" w14:textId="5E1F5BE8" w:rsidR="00F23B14" w:rsidRPr="00647F36" w:rsidRDefault="00F23B14" w:rsidP="00647F36">
      <w:pPr>
        <w:pStyle w:val="NoSpacing"/>
        <w:jc w:val="both"/>
        <w:rPr>
          <w:rFonts w:ascii="Times New Roman" w:hAnsi="Times New Roman" w:cs="Times New Roman"/>
          <w:iCs/>
          <w:sz w:val="20"/>
          <w:szCs w:val="20"/>
        </w:rPr>
      </w:pPr>
      <w:r w:rsidRPr="00426C9A">
        <w:rPr>
          <w:rStyle w:val="FootnoteReference"/>
          <w:rFonts w:ascii="Times New Roman" w:hAnsi="Times New Roman" w:cs="Times New Roman"/>
          <w:sz w:val="20"/>
          <w:szCs w:val="20"/>
        </w:rPr>
        <w:footnoteRef/>
      </w:r>
      <w:r w:rsidRPr="00426C9A">
        <w:rPr>
          <w:rFonts w:ascii="Times New Roman" w:hAnsi="Times New Roman" w:cs="Times New Roman"/>
          <w:sz w:val="20"/>
          <w:szCs w:val="20"/>
        </w:rPr>
        <w:t xml:space="preserve"> </w:t>
      </w:r>
      <w:proofErr w:type="spellStart"/>
      <w:r w:rsidRPr="00426C9A">
        <w:rPr>
          <w:rFonts w:ascii="Times New Roman" w:hAnsi="Times New Roman" w:cs="Times New Roman"/>
          <w:iCs/>
          <w:sz w:val="20"/>
          <w:szCs w:val="20"/>
        </w:rPr>
        <w:t>Desyani</w:t>
      </w:r>
      <w:proofErr w:type="spellEnd"/>
      <w:r w:rsidRPr="00426C9A">
        <w:rPr>
          <w:rFonts w:ascii="Times New Roman" w:hAnsi="Times New Roman" w:cs="Times New Roman"/>
          <w:iCs/>
          <w:sz w:val="20"/>
          <w:szCs w:val="20"/>
        </w:rPr>
        <w:t xml:space="preserve">, </w:t>
      </w:r>
      <w:proofErr w:type="spellStart"/>
      <w:r w:rsidRPr="00426C9A">
        <w:rPr>
          <w:rFonts w:ascii="Times New Roman" w:hAnsi="Times New Roman" w:cs="Times New Roman"/>
          <w:iCs/>
          <w:sz w:val="20"/>
          <w:szCs w:val="20"/>
        </w:rPr>
        <w:t>Rahma</w:t>
      </w:r>
      <w:proofErr w:type="spellEnd"/>
      <w:r w:rsidRPr="00426C9A">
        <w:rPr>
          <w:rFonts w:ascii="Times New Roman" w:hAnsi="Times New Roman" w:cs="Times New Roman"/>
          <w:iCs/>
          <w:sz w:val="20"/>
          <w:szCs w:val="20"/>
        </w:rPr>
        <w:t xml:space="preserve">. </w:t>
      </w:r>
      <w:proofErr w:type="spellStart"/>
      <w:r w:rsidRPr="00426C9A">
        <w:rPr>
          <w:rFonts w:ascii="Times New Roman" w:hAnsi="Times New Roman" w:cs="Times New Roman"/>
          <w:i/>
          <w:sz w:val="20"/>
          <w:szCs w:val="20"/>
        </w:rPr>
        <w:t>Telaah</w:t>
      </w:r>
      <w:proofErr w:type="spellEnd"/>
      <w:r w:rsidRPr="00426C9A">
        <w:rPr>
          <w:rFonts w:ascii="Times New Roman" w:hAnsi="Times New Roman" w:cs="Times New Roman"/>
          <w:i/>
          <w:sz w:val="20"/>
          <w:szCs w:val="20"/>
        </w:rPr>
        <w:t xml:space="preserve"> </w:t>
      </w:r>
      <w:proofErr w:type="spellStart"/>
      <w:r w:rsidRPr="00426C9A">
        <w:rPr>
          <w:rFonts w:ascii="Times New Roman" w:hAnsi="Times New Roman" w:cs="Times New Roman"/>
          <w:i/>
          <w:sz w:val="20"/>
          <w:szCs w:val="20"/>
        </w:rPr>
        <w:t>Unsur-Unsur</w:t>
      </w:r>
      <w:proofErr w:type="spellEnd"/>
      <w:r w:rsidRPr="00426C9A">
        <w:rPr>
          <w:rFonts w:ascii="Times New Roman" w:hAnsi="Times New Roman" w:cs="Times New Roman"/>
          <w:i/>
          <w:sz w:val="20"/>
          <w:szCs w:val="20"/>
        </w:rPr>
        <w:t xml:space="preserve"> </w:t>
      </w:r>
      <w:proofErr w:type="spellStart"/>
      <w:r w:rsidRPr="00426C9A">
        <w:rPr>
          <w:rFonts w:ascii="Times New Roman" w:hAnsi="Times New Roman" w:cs="Times New Roman"/>
          <w:i/>
          <w:sz w:val="20"/>
          <w:szCs w:val="20"/>
        </w:rPr>
        <w:t>Behavioristik</w:t>
      </w:r>
      <w:proofErr w:type="spellEnd"/>
      <w:r w:rsidRPr="00426C9A">
        <w:rPr>
          <w:rFonts w:ascii="Times New Roman" w:hAnsi="Times New Roman" w:cs="Times New Roman"/>
          <w:i/>
          <w:sz w:val="20"/>
          <w:szCs w:val="20"/>
        </w:rPr>
        <w:t xml:space="preserve"> pada </w:t>
      </w:r>
      <w:proofErr w:type="spellStart"/>
      <w:r w:rsidRPr="00426C9A">
        <w:rPr>
          <w:rFonts w:ascii="Times New Roman" w:hAnsi="Times New Roman" w:cs="Times New Roman"/>
          <w:i/>
          <w:sz w:val="20"/>
          <w:szCs w:val="20"/>
        </w:rPr>
        <w:t>Pendekatan</w:t>
      </w:r>
      <w:proofErr w:type="spellEnd"/>
      <w:r w:rsidRPr="00426C9A">
        <w:rPr>
          <w:rFonts w:ascii="Times New Roman" w:hAnsi="Times New Roman" w:cs="Times New Roman"/>
          <w:i/>
          <w:sz w:val="20"/>
          <w:szCs w:val="20"/>
        </w:rPr>
        <w:t xml:space="preserve"> dan </w:t>
      </w:r>
      <w:proofErr w:type="spellStart"/>
      <w:r w:rsidRPr="00426C9A">
        <w:rPr>
          <w:rFonts w:ascii="Times New Roman" w:hAnsi="Times New Roman" w:cs="Times New Roman"/>
          <w:i/>
          <w:sz w:val="20"/>
          <w:szCs w:val="20"/>
        </w:rPr>
        <w:t>Metode</w:t>
      </w:r>
      <w:proofErr w:type="spellEnd"/>
      <w:r w:rsidRPr="00426C9A">
        <w:rPr>
          <w:rFonts w:ascii="Times New Roman" w:hAnsi="Times New Roman" w:cs="Times New Roman"/>
          <w:i/>
          <w:sz w:val="20"/>
          <w:szCs w:val="20"/>
        </w:rPr>
        <w:t xml:space="preserve"> </w:t>
      </w:r>
      <w:proofErr w:type="spellStart"/>
      <w:r w:rsidRPr="00426C9A">
        <w:rPr>
          <w:rFonts w:ascii="Times New Roman" w:hAnsi="Times New Roman" w:cs="Times New Roman"/>
          <w:i/>
          <w:sz w:val="20"/>
          <w:szCs w:val="20"/>
        </w:rPr>
        <w:t>Behavioristik</w:t>
      </w:r>
      <w:proofErr w:type="spellEnd"/>
      <w:r w:rsidRPr="00426C9A">
        <w:rPr>
          <w:rFonts w:ascii="Times New Roman" w:hAnsi="Times New Roman" w:cs="Times New Roman"/>
          <w:iCs/>
          <w:sz w:val="20"/>
          <w:szCs w:val="20"/>
        </w:rPr>
        <w:t>. UIN: Yogyakarta. 2014. Halm 34.</w:t>
      </w:r>
    </w:p>
  </w:footnote>
  <w:footnote w:id="4">
    <w:p w14:paraId="18ABC592" w14:textId="77777777" w:rsidR="003507D1" w:rsidRPr="00955470" w:rsidRDefault="003507D1" w:rsidP="00955470">
      <w:pPr>
        <w:pStyle w:val="NoSpacing"/>
        <w:jc w:val="both"/>
        <w:rPr>
          <w:rFonts w:ascii="Times New Roman" w:hAnsi="Times New Roman" w:cs="Times New Roman"/>
          <w:iCs/>
          <w:sz w:val="24"/>
          <w:szCs w:val="24"/>
        </w:rPr>
      </w:pPr>
      <w:r>
        <w:rPr>
          <w:rStyle w:val="FootnoteReference"/>
        </w:rPr>
        <w:footnoteRef/>
      </w:r>
      <w:r w:rsidR="00955470">
        <w:t xml:space="preserve"> </w:t>
      </w:r>
      <w:proofErr w:type="spellStart"/>
      <w:r w:rsidR="00955470" w:rsidRPr="00E534D2">
        <w:rPr>
          <w:rFonts w:ascii="Times New Roman" w:hAnsi="Times New Roman" w:cs="Times New Roman"/>
          <w:sz w:val="24"/>
          <w:szCs w:val="24"/>
        </w:rPr>
        <w:t>Arikunto</w:t>
      </w:r>
      <w:proofErr w:type="spellEnd"/>
      <w:r w:rsidR="00955470" w:rsidRPr="00E534D2">
        <w:rPr>
          <w:rFonts w:ascii="Times New Roman" w:hAnsi="Times New Roman" w:cs="Times New Roman"/>
          <w:sz w:val="24"/>
          <w:szCs w:val="24"/>
        </w:rPr>
        <w:t xml:space="preserve">, </w:t>
      </w:r>
      <w:proofErr w:type="spellStart"/>
      <w:r w:rsidR="00955470" w:rsidRPr="00E534D2">
        <w:rPr>
          <w:rFonts w:ascii="Times New Roman" w:hAnsi="Times New Roman" w:cs="Times New Roman"/>
          <w:sz w:val="24"/>
          <w:szCs w:val="24"/>
        </w:rPr>
        <w:t>Suharsimi</w:t>
      </w:r>
      <w:proofErr w:type="spellEnd"/>
      <w:r w:rsidR="00955470" w:rsidRPr="00E534D2">
        <w:rPr>
          <w:rFonts w:ascii="Times New Roman" w:hAnsi="Times New Roman" w:cs="Times New Roman"/>
          <w:sz w:val="24"/>
          <w:szCs w:val="24"/>
        </w:rPr>
        <w:t xml:space="preserve">. </w:t>
      </w:r>
      <w:proofErr w:type="spellStart"/>
      <w:r w:rsidR="00955470" w:rsidRPr="00E534D2">
        <w:rPr>
          <w:rFonts w:ascii="Times New Roman" w:hAnsi="Times New Roman" w:cs="Times New Roman"/>
          <w:i/>
          <w:sz w:val="24"/>
          <w:szCs w:val="24"/>
        </w:rPr>
        <w:t>Manajemen</w:t>
      </w:r>
      <w:proofErr w:type="spellEnd"/>
      <w:r w:rsidR="00955470" w:rsidRPr="00E534D2">
        <w:rPr>
          <w:rFonts w:ascii="Times New Roman" w:hAnsi="Times New Roman" w:cs="Times New Roman"/>
          <w:i/>
          <w:sz w:val="24"/>
          <w:szCs w:val="24"/>
        </w:rPr>
        <w:t xml:space="preserve"> </w:t>
      </w:r>
      <w:proofErr w:type="spellStart"/>
      <w:r w:rsidR="00955470" w:rsidRPr="00E534D2">
        <w:rPr>
          <w:rFonts w:ascii="Times New Roman" w:hAnsi="Times New Roman" w:cs="Times New Roman"/>
          <w:i/>
          <w:sz w:val="24"/>
          <w:szCs w:val="24"/>
        </w:rPr>
        <w:t>Penelitian</w:t>
      </w:r>
      <w:proofErr w:type="spellEnd"/>
      <w:r w:rsidR="00955470" w:rsidRPr="00E534D2">
        <w:rPr>
          <w:rFonts w:ascii="Times New Roman" w:hAnsi="Times New Roman" w:cs="Times New Roman"/>
          <w:iCs/>
          <w:sz w:val="24"/>
          <w:szCs w:val="24"/>
        </w:rPr>
        <w:t xml:space="preserve">. Jakarta: </w:t>
      </w:r>
      <w:proofErr w:type="spellStart"/>
      <w:r w:rsidR="00955470" w:rsidRPr="00E534D2">
        <w:rPr>
          <w:rFonts w:ascii="Times New Roman" w:hAnsi="Times New Roman" w:cs="Times New Roman"/>
          <w:iCs/>
          <w:sz w:val="24"/>
          <w:szCs w:val="24"/>
        </w:rPr>
        <w:t>Rineka</w:t>
      </w:r>
      <w:proofErr w:type="spellEnd"/>
      <w:r w:rsidR="00955470" w:rsidRPr="00E534D2">
        <w:rPr>
          <w:rFonts w:ascii="Times New Roman" w:hAnsi="Times New Roman" w:cs="Times New Roman"/>
          <w:iCs/>
          <w:sz w:val="24"/>
          <w:szCs w:val="24"/>
        </w:rPr>
        <w:t xml:space="preserve"> </w:t>
      </w:r>
      <w:proofErr w:type="spellStart"/>
      <w:r w:rsidR="00955470" w:rsidRPr="00E534D2">
        <w:rPr>
          <w:rFonts w:ascii="Times New Roman" w:hAnsi="Times New Roman" w:cs="Times New Roman"/>
          <w:iCs/>
          <w:sz w:val="24"/>
          <w:szCs w:val="24"/>
        </w:rPr>
        <w:t>Cipta</w:t>
      </w:r>
      <w:proofErr w:type="spellEnd"/>
      <w:r w:rsidR="00955470" w:rsidRPr="00E534D2">
        <w:rPr>
          <w:rFonts w:ascii="Times New Roman" w:hAnsi="Times New Roman" w:cs="Times New Roman"/>
          <w:iCs/>
          <w:sz w:val="24"/>
          <w:szCs w:val="24"/>
        </w:rPr>
        <w:t>. 1995</w:t>
      </w:r>
    </w:p>
  </w:footnote>
  <w:footnote w:id="5">
    <w:p w14:paraId="10C726CB" w14:textId="77777777" w:rsidR="00E22ADB" w:rsidRPr="00426C9A" w:rsidRDefault="00E22ADB" w:rsidP="00426C9A">
      <w:pPr>
        <w:pStyle w:val="NoSpacing"/>
        <w:jc w:val="both"/>
        <w:rPr>
          <w:rFonts w:ascii="Times New Roman" w:hAnsi="Times New Roman" w:cs="Times New Roman"/>
          <w:iCs/>
          <w:sz w:val="20"/>
          <w:szCs w:val="20"/>
        </w:rPr>
      </w:pPr>
      <w:r w:rsidRPr="00426C9A">
        <w:rPr>
          <w:rStyle w:val="FootnoteReference"/>
          <w:rFonts w:ascii="Times New Roman" w:hAnsi="Times New Roman" w:cs="Times New Roman"/>
          <w:sz w:val="20"/>
          <w:szCs w:val="20"/>
        </w:rPr>
        <w:footnoteRef/>
      </w:r>
      <w:r w:rsidRPr="00426C9A">
        <w:rPr>
          <w:rFonts w:ascii="Times New Roman" w:hAnsi="Times New Roman" w:cs="Times New Roman"/>
          <w:sz w:val="20"/>
          <w:szCs w:val="20"/>
        </w:rPr>
        <w:t xml:space="preserve"> </w:t>
      </w:r>
      <w:proofErr w:type="spellStart"/>
      <w:r w:rsidRPr="00426C9A">
        <w:rPr>
          <w:rFonts w:ascii="Times New Roman" w:hAnsi="Times New Roman" w:cs="Times New Roman"/>
          <w:iCs/>
          <w:sz w:val="20"/>
          <w:szCs w:val="20"/>
        </w:rPr>
        <w:t>Undang-Undang</w:t>
      </w:r>
      <w:proofErr w:type="spellEnd"/>
      <w:r w:rsidRPr="00426C9A">
        <w:rPr>
          <w:rFonts w:ascii="Times New Roman" w:hAnsi="Times New Roman" w:cs="Times New Roman"/>
          <w:iCs/>
          <w:sz w:val="20"/>
          <w:szCs w:val="20"/>
        </w:rPr>
        <w:t xml:space="preserve"> Nasional 2003. Jakarta: </w:t>
      </w:r>
      <w:proofErr w:type="spellStart"/>
      <w:r w:rsidRPr="00426C9A">
        <w:rPr>
          <w:rFonts w:ascii="Times New Roman" w:hAnsi="Times New Roman" w:cs="Times New Roman"/>
          <w:iCs/>
          <w:sz w:val="20"/>
          <w:szCs w:val="20"/>
        </w:rPr>
        <w:t>Sinar</w:t>
      </w:r>
      <w:proofErr w:type="spellEnd"/>
      <w:r w:rsidRPr="00426C9A">
        <w:rPr>
          <w:rFonts w:ascii="Times New Roman" w:hAnsi="Times New Roman" w:cs="Times New Roman"/>
          <w:iCs/>
          <w:sz w:val="20"/>
          <w:szCs w:val="20"/>
        </w:rPr>
        <w:t xml:space="preserve"> </w:t>
      </w:r>
      <w:proofErr w:type="spellStart"/>
      <w:r w:rsidRPr="00426C9A">
        <w:rPr>
          <w:rFonts w:ascii="Times New Roman" w:hAnsi="Times New Roman" w:cs="Times New Roman"/>
          <w:iCs/>
          <w:sz w:val="20"/>
          <w:szCs w:val="20"/>
        </w:rPr>
        <w:t>Grafindo</w:t>
      </w:r>
      <w:proofErr w:type="spellEnd"/>
      <w:r w:rsidRPr="00426C9A">
        <w:rPr>
          <w:rFonts w:ascii="Times New Roman" w:hAnsi="Times New Roman" w:cs="Times New Roman"/>
          <w:iCs/>
          <w:sz w:val="20"/>
          <w:szCs w:val="20"/>
        </w:rPr>
        <w:t xml:space="preserve"> </w:t>
      </w:r>
      <w:proofErr w:type="spellStart"/>
      <w:r w:rsidRPr="00426C9A">
        <w:rPr>
          <w:rFonts w:ascii="Times New Roman" w:hAnsi="Times New Roman" w:cs="Times New Roman"/>
          <w:iCs/>
          <w:sz w:val="20"/>
          <w:szCs w:val="20"/>
        </w:rPr>
        <w:t>Persada</w:t>
      </w:r>
      <w:proofErr w:type="spellEnd"/>
      <w:r w:rsidRPr="00426C9A">
        <w:rPr>
          <w:rFonts w:ascii="Times New Roman" w:hAnsi="Times New Roman" w:cs="Times New Roman"/>
          <w:iCs/>
          <w:sz w:val="20"/>
          <w:szCs w:val="20"/>
        </w:rPr>
        <w:t>. 2006</w:t>
      </w:r>
    </w:p>
    <w:p w14:paraId="4327E86D" w14:textId="77777777" w:rsidR="00E22ADB" w:rsidRPr="00426C9A" w:rsidRDefault="00E22ADB" w:rsidP="00426C9A">
      <w:pPr>
        <w:pStyle w:val="FootnoteText"/>
        <w:jc w:val="both"/>
        <w:rPr>
          <w:rFonts w:ascii="Times New Roman" w:hAnsi="Times New Roman" w:cs="Times New Roman"/>
        </w:rPr>
      </w:pPr>
    </w:p>
  </w:footnote>
  <w:footnote w:id="6">
    <w:p w14:paraId="6D0C7DA7" w14:textId="77777777" w:rsidR="009333C1" w:rsidRDefault="009333C1">
      <w:pPr>
        <w:pStyle w:val="FootnoteText"/>
      </w:pPr>
      <w:r>
        <w:rPr>
          <w:rStyle w:val="FootnoteReference"/>
        </w:rPr>
        <w:footnoteRef/>
      </w:r>
      <w:r w:rsidRPr="009333C1">
        <w:rPr>
          <w:rFonts w:ascii="Times New Roman" w:hAnsi="Times New Roman" w:cs="Times New Roman"/>
        </w:rPr>
        <w:t xml:space="preserve"> </w:t>
      </w:r>
      <w:proofErr w:type="spellStart"/>
      <w:r w:rsidRPr="009333C1">
        <w:rPr>
          <w:rFonts w:ascii="Times New Roman" w:hAnsi="Times New Roman" w:cs="Times New Roman"/>
        </w:rPr>
        <w:t>Khol</w:t>
      </w:r>
      <w:r>
        <w:rPr>
          <w:rFonts w:ascii="Times New Roman" w:hAnsi="Times New Roman" w:cs="Times New Roman"/>
        </w:rPr>
        <w:t>ison</w:t>
      </w:r>
      <w:proofErr w:type="spellEnd"/>
      <w:r>
        <w:rPr>
          <w:rFonts w:ascii="Times New Roman" w:hAnsi="Times New Roman" w:cs="Times New Roman"/>
        </w:rPr>
        <w:t xml:space="preserve">, Mohammad. </w:t>
      </w:r>
      <w:proofErr w:type="gramStart"/>
      <w:r>
        <w:rPr>
          <w:rFonts w:ascii="Times New Roman" w:hAnsi="Times New Roman" w:cs="Times New Roman"/>
        </w:rPr>
        <w:t xml:space="preserve">“ </w:t>
      </w:r>
      <w:proofErr w:type="spellStart"/>
      <w:r w:rsidRPr="009333C1">
        <w:rPr>
          <w:rFonts w:ascii="Times New Roman" w:hAnsi="Times New Roman" w:cs="Times New Roman"/>
          <w:i/>
          <w:iCs/>
        </w:rPr>
        <w:t>Semantik</w:t>
      </w:r>
      <w:proofErr w:type="spellEnd"/>
      <w:proofErr w:type="gramEnd"/>
      <w:r w:rsidRPr="009333C1">
        <w:rPr>
          <w:rFonts w:ascii="Times New Roman" w:hAnsi="Times New Roman" w:cs="Times New Roman"/>
          <w:i/>
          <w:iCs/>
        </w:rPr>
        <w:t xml:space="preserve"> Bahasa Arab </w:t>
      </w:r>
      <w:proofErr w:type="spellStart"/>
      <w:r w:rsidRPr="009333C1">
        <w:rPr>
          <w:rFonts w:ascii="Times New Roman" w:hAnsi="Times New Roman" w:cs="Times New Roman"/>
          <w:i/>
          <w:iCs/>
        </w:rPr>
        <w:t>Tinjauan</w:t>
      </w:r>
      <w:proofErr w:type="spellEnd"/>
      <w:r w:rsidRPr="009333C1">
        <w:rPr>
          <w:rFonts w:ascii="Times New Roman" w:hAnsi="Times New Roman" w:cs="Times New Roman"/>
          <w:i/>
          <w:iCs/>
        </w:rPr>
        <w:t xml:space="preserve"> </w:t>
      </w:r>
      <w:proofErr w:type="spellStart"/>
      <w:r w:rsidRPr="009333C1">
        <w:rPr>
          <w:rFonts w:ascii="Times New Roman" w:hAnsi="Times New Roman" w:cs="Times New Roman"/>
          <w:i/>
          <w:iCs/>
        </w:rPr>
        <w:t>Historis</w:t>
      </w:r>
      <w:proofErr w:type="spellEnd"/>
      <w:r w:rsidRPr="009333C1">
        <w:rPr>
          <w:rFonts w:ascii="Times New Roman" w:hAnsi="Times New Roman" w:cs="Times New Roman"/>
          <w:i/>
          <w:iCs/>
        </w:rPr>
        <w:t xml:space="preserve"> </w:t>
      </w:r>
      <w:proofErr w:type="spellStart"/>
      <w:r w:rsidRPr="009333C1">
        <w:rPr>
          <w:rFonts w:ascii="Times New Roman" w:hAnsi="Times New Roman" w:cs="Times New Roman"/>
          <w:i/>
          <w:iCs/>
        </w:rPr>
        <w:t>Teoritik</w:t>
      </w:r>
      <w:proofErr w:type="spellEnd"/>
      <w:r w:rsidRPr="009333C1">
        <w:rPr>
          <w:rFonts w:ascii="Times New Roman" w:hAnsi="Times New Roman" w:cs="Times New Roman"/>
          <w:i/>
          <w:iCs/>
        </w:rPr>
        <w:t xml:space="preserve"> &amp; </w:t>
      </w:r>
      <w:proofErr w:type="spellStart"/>
      <w:r w:rsidRPr="009333C1">
        <w:rPr>
          <w:rFonts w:ascii="Times New Roman" w:hAnsi="Times New Roman" w:cs="Times New Roman"/>
          <w:i/>
          <w:iCs/>
        </w:rPr>
        <w:t>Aplikatif</w:t>
      </w:r>
      <w:proofErr w:type="spellEnd"/>
      <w:r>
        <w:rPr>
          <w:rFonts w:ascii="Times New Roman" w:hAnsi="Times New Roman" w:cs="Times New Roman"/>
        </w:rPr>
        <w:t xml:space="preserve"> “. </w:t>
      </w:r>
      <w:proofErr w:type="spellStart"/>
      <w:proofErr w:type="gramStart"/>
      <w:r>
        <w:rPr>
          <w:rFonts w:ascii="Times New Roman" w:hAnsi="Times New Roman" w:cs="Times New Roman"/>
        </w:rPr>
        <w:t>Sidoarjo</w:t>
      </w:r>
      <w:proofErr w:type="spellEnd"/>
      <w:r>
        <w:rPr>
          <w:rFonts w:ascii="Times New Roman" w:hAnsi="Times New Roman" w:cs="Times New Roman"/>
        </w:rPr>
        <w:t xml:space="preserve"> :</w:t>
      </w:r>
      <w:proofErr w:type="gramEnd"/>
      <w:r>
        <w:rPr>
          <w:rFonts w:ascii="Times New Roman" w:hAnsi="Times New Roman" w:cs="Times New Roman"/>
        </w:rPr>
        <w:t xml:space="preserve"> CV. </w:t>
      </w:r>
      <w:proofErr w:type="spellStart"/>
      <w:r>
        <w:rPr>
          <w:rFonts w:ascii="Times New Roman" w:hAnsi="Times New Roman" w:cs="Times New Roman"/>
        </w:rPr>
        <w:t>Lisan</w:t>
      </w:r>
      <w:proofErr w:type="spellEnd"/>
      <w:r>
        <w:rPr>
          <w:rFonts w:ascii="Times New Roman" w:hAnsi="Times New Roman" w:cs="Times New Roman"/>
        </w:rPr>
        <w:t xml:space="preserve"> Arabi. Cet. 1. September 2016. Halm 122. </w:t>
      </w:r>
    </w:p>
  </w:footnote>
  <w:footnote w:id="7">
    <w:p w14:paraId="133D6AA1" w14:textId="77777777" w:rsidR="00D311CE" w:rsidRDefault="00D311CE">
      <w:pPr>
        <w:pStyle w:val="FootnoteText"/>
      </w:pPr>
      <w:r>
        <w:rPr>
          <w:rStyle w:val="FootnoteReference"/>
        </w:rPr>
        <w:footnoteRef/>
      </w:r>
      <w:r>
        <w:t xml:space="preserve"> </w:t>
      </w:r>
      <w:r w:rsidRPr="00D311CE">
        <w:rPr>
          <w:rFonts w:ascii="Times New Roman" w:hAnsi="Times New Roman" w:cs="Times New Roman"/>
        </w:rPr>
        <w:t>Ibid. Halm. 123.</w:t>
      </w:r>
    </w:p>
  </w:footnote>
  <w:footnote w:id="8">
    <w:p w14:paraId="363058D0" w14:textId="77777777" w:rsidR="00D311CE" w:rsidRDefault="00D311CE">
      <w:pPr>
        <w:pStyle w:val="FootnoteText"/>
      </w:pPr>
      <w:r>
        <w:rPr>
          <w:rStyle w:val="FootnoteReference"/>
        </w:rPr>
        <w:footnoteRef/>
      </w:r>
      <w:r w:rsidRPr="00937601">
        <w:rPr>
          <w:rFonts w:ascii="Times New Roman" w:hAnsi="Times New Roman" w:cs="Times New Roman"/>
        </w:rPr>
        <w:t xml:space="preserve"> </w:t>
      </w:r>
      <w:proofErr w:type="spellStart"/>
      <w:r w:rsidR="00EC6628" w:rsidRPr="00937601">
        <w:rPr>
          <w:rFonts w:ascii="Times New Roman" w:hAnsi="Times New Roman" w:cs="Times New Roman"/>
        </w:rPr>
        <w:t>Keraf</w:t>
      </w:r>
      <w:proofErr w:type="spellEnd"/>
      <w:r w:rsidR="00EC6628" w:rsidRPr="00937601">
        <w:rPr>
          <w:rFonts w:ascii="Times New Roman" w:hAnsi="Times New Roman" w:cs="Times New Roman"/>
        </w:rPr>
        <w:t xml:space="preserve">, </w:t>
      </w:r>
      <w:proofErr w:type="spellStart"/>
      <w:proofErr w:type="gramStart"/>
      <w:r w:rsidR="00EC6628" w:rsidRPr="00937601">
        <w:rPr>
          <w:rFonts w:ascii="Times New Roman" w:hAnsi="Times New Roman" w:cs="Times New Roman"/>
        </w:rPr>
        <w:t>goris</w:t>
      </w:r>
      <w:r w:rsidR="00EC6628" w:rsidRPr="00D96976">
        <w:rPr>
          <w:rFonts w:ascii="Times New Roman" w:hAnsi="Times New Roman" w:cs="Times New Roman"/>
          <w:i/>
          <w:iCs/>
        </w:rPr>
        <w:t>,Diksi</w:t>
      </w:r>
      <w:proofErr w:type="spellEnd"/>
      <w:proofErr w:type="gramEnd"/>
      <w:r w:rsidR="00EC6628" w:rsidRPr="00D96976">
        <w:rPr>
          <w:rFonts w:ascii="Times New Roman" w:hAnsi="Times New Roman" w:cs="Times New Roman"/>
          <w:i/>
          <w:iCs/>
        </w:rPr>
        <w:t xml:space="preserve"> dan </w:t>
      </w:r>
      <w:proofErr w:type="spellStart"/>
      <w:r w:rsidR="00EC6628" w:rsidRPr="00D96976">
        <w:rPr>
          <w:rFonts w:ascii="Times New Roman" w:hAnsi="Times New Roman" w:cs="Times New Roman"/>
          <w:i/>
          <w:iCs/>
        </w:rPr>
        <w:t>gaya</w:t>
      </w:r>
      <w:proofErr w:type="spellEnd"/>
      <w:r w:rsidR="00EC6628" w:rsidRPr="00D96976">
        <w:rPr>
          <w:rFonts w:ascii="Times New Roman" w:hAnsi="Times New Roman" w:cs="Times New Roman"/>
          <w:i/>
          <w:iCs/>
        </w:rPr>
        <w:t xml:space="preserve"> </w:t>
      </w:r>
      <w:proofErr w:type="spellStart"/>
      <w:r w:rsidR="00EC6628" w:rsidRPr="00D96976">
        <w:rPr>
          <w:rFonts w:ascii="Times New Roman" w:hAnsi="Times New Roman" w:cs="Times New Roman"/>
          <w:i/>
          <w:iCs/>
        </w:rPr>
        <w:t>bahasa</w:t>
      </w:r>
      <w:proofErr w:type="spellEnd"/>
      <w:r w:rsidR="00EC6628" w:rsidRPr="00937601">
        <w:rPr>
          <w:rFonts w:ascii="Times New Roman" w:hAnsi="Times New Roman" w:cs="Times New Roman"/>
        </w:rPr>
        <w:t>, (Jakarta</w:t>
      </w:r>
      <w:r w:rsidR="00937601" w:rsidRPr="00937601">
        <w:rPr>
          <w:rFonts w:ascii="Times New Roman" w:hAnsi="Times New Roman" w:cs="Times New Roman"/>
        </w:rPr>
        <w:t xml:space="preserve"> : Gramedia. 2005</w:t>
      </w:r>
      <w:r w:rsidR="00EC6628" w:rsidRPr="00937601">
        <w:rPr>
          <w:rFonts w:ascii="Times New Roman" w:hAnsi="Times New Roman" w:cs="Times New Roman"/>
        </w:rPr>
        <w:t>)</w:t>
      </w:r>
      <w:r w:rsidR="00937601" w:rsidRPr="00937601">
        <w:rPr>
          <w:rFonts w:ascii="Times New Roman" w:hAnsi="Times New Roman" w:cs="Times New Roman"/>
        </w:rPr>
        <w:t xml:space="preserve">. Halm 23. </w:t>
      </w:r>
    </w:p>
  </w:footnote>
  <w:footnote w:id="9">
    <w:p w14:paraId="77CBF17C" w14:textId="77777777" w:rsidR="00D96976" w:rsidRDefault="00D96976">
      <w:pPr>
        <w:pStyle w:val="FootnoteText"/>
      </w:pPr>
      <w:r>
        <w:rPr>
          <w:rStyle w:val="FootnoteReference"/>
        </w:rPr>
        <w:footnoteRef/>
      </w:r>
      <w:r>
        <w:t xml:space="preserve"> </w:t>
      </w:r>
      <w:proofErr w:type="spellStart"/>
      <w:r w:rsidRPr="00D96976">
        <w:rPr>
          <w:rFonts w:ascii="Times New Roman" w:hAnsi="Times New Roman" w:cs="Times New Roman"/>
        </w:rPr>
        <w:t>Budiningsih</w:t>
      </w:r>
      <w:proofErr w:type="spellEnd"/>
      <w:r w:rsidRPr="00D96976">
        <w:rPr>
          <w:rFonts w:ascii="Times New Roman" w:hAnsi="Times New Roman" w:cs="Times New Roman"/>
        </w:rPr>
        <w:t xml:space="preserve">, C. Asri, 2005. </w:t>
      </w:r>
      <w:proofErr w:type="spellStart"/>
      <w:r w:rsidRPr="00D96976">
        <w:rPr>
          <w:rFonts w:ascii="Times New Roman" w:hAnsi="Times New Roman" w:cs="Times New Roman"/>
          <w:i/>
          <w:iCs/>
        </w:rPr>
        <w:t>Belajar</w:t>
      </w:r>
      <w:proofErr w:type="spellEnd"/>
      <w:r w:rsidRPr="00D96976">
        <w:rPr>
          <w:rFonts w:ascii="Times New Roman" w:hAnsi="Times New Roman" w:cs="Times New Roman"/>
          <w:i/>
          <w:iCs/>
        </w:rPr>
        <w:t xml:space="preserve"> dan </w:t>
      </w:r>
      <w:proofErr w:type="spellStart"/>
      <w:r w:rsidRPr="00D96976">
        <w:rPr>
          <w:rFonts w:ascii="Times New Roman" w:hAnsi="Times New Roman" w:cs="Times New Roman"/>
          <w:i/>
          <w:iCs/>
        </w:rPr>
        <w:t>Pembelajaran</w:t>
      </w:r>
      <w:proofErr w:type="spellEnd"/>
      <w:r w:rsidRPr="00D96976">
        <w:rPr>
          <w:rFonts w:ascii="Times New Roman" w:hAnsi="Times New Roman" w:cs="Times New Roman"/>
        </w:rPr>
        <w:t xml:space="preserve">, Jakarta: PT. </w:t>
      </w:r>
      <w:proofErr w:type="spellStart"/>
      <w:r w:rsidRPr="00D96976">
        <w:rPr>
          <w:rFonts w:ascii="Times New Roman" w:hAnsi="Times New Roman" w:cs="Times New Roman"/>
        </w:rPr>
        <w:t>Rineka</w:t>
      </w:r>
      <w:proofErr w:type="spellEnd"/>
      <w:r w:rsidRPr="00D96976">
        <w:rPr>
          <w:rFonts w:ascii="Times New Roman" w:hAnsi="Times New Roman" w:cs="Times New Roman"/>
        </w:rPr>
        <w:t xml:space="preserve"> </w:t>
      </w:r>
      <w:proofErr w:type="spellStart"/>
      <w:r w:rsidRPr="00D96976">
        <w:rPr>
          <w:rFonts w:ascii="Times New Roman" w:hAnsi="Times New Roman" w:cs="Times New Roman"/>
        </w:rPr>
        <w:t>Cipta</w:t>
      </w:r>
      <w:proofErr w:type="spellEnd"/>
      <w:r w:rsidRPr="00D96976">
        <w:rPr>
          <w:rFonts w:ascii="Times New Roman" w:hAnsi="Times New Roman" w:cs="Times New Roman"/>
        </w:rPr>
        <w:t>. Halm 65.</w:t>
      </w:r>
    </w:p>
  </w:footnote>
  <w:footnote w:id="10">
    <w:p w14:paraId="65FC1EA7" w14:textId="77777777" w:rsidR="00BB17F3" w:rsidRDefault="00BB17F3">
      <w:pPr>
        <w:pStyle w:val="FootnoteText"/>
      </w:pPr>
      <w:r>
        <w:rPr>
          <w:rStyle w:val="FootnoteReference"/>
        </w:rPr>
        <w:footnoteRef/>
      </w:r>
      <w:r>
        <w:t xml:space="preserve"> I</w:t>
      </w:r>
      <w:r w:rsidRPr="00BB17F3">
        <w:rPr>
          <w:rFonts w:ascii="Times New Roman" w:hAnsi="Times New Roman" w:cs="Times New Roman"/>
        </w:rPr>
        <w:t>bid. Halm 70</w:t>
      </w:r>
    </w:p>
  </w:footnote>
  <w:footnote w:id="11">
    <w:p w14:paraId="1430C935" w14:textId="77777777" w:rsidR="0067334A" w:rsidRDefault="0067334A">
      <w:pPr>
        <w:pStyle w:val="FootnoteText"/>
      </w:pPr>
      <w:r>
        <w:rPr>
          <w:rStyle w:val="FootnoteReference"/>
        </w:rPr>
        <w:footnoteRef/>
      </w:r>
      <w:r>
        <w:t xml:space="preserve"> </w:t>
      </w:r>
      <w:proofErr w:type="spellStart"/>
      <w:r w:rsidRPr="00D96976">
        <w:rPr>
          <w:rFonts w:ascii="Times New Roman" w:hAnsi="Times New Roman" w:cs="Times New Roman"/>
        </w:rPr>
        <w:t>Budiningsih</w:t>
      </w:r>
      <w:proofErr w:type="spellEnd"/>
      <w:r w:rsidRPr="00D96976">
        <w:rPr>
          <w:rFonts w:ascii="Times New Roman" w:hAnsi="Times New Roman" w:cs="Times New Roman"/>
        </w:rPr>
        <w:t xml:space="preserve">, C. Asri, 2005. </w:t>
      </w:r>
      <w:proofErr w:type="spellStart"/>
      <w:r w:rsidRPr="00D96976">
        <w:rPr>
          <w:rFonts w:ascii="Times New Roman" w:hAnsi="Times New Roman" w:cs="Times New Roman"/>
        </w:rPr>
        <w:t>Belajar</w:t>
      </w:r>
      <w:proofErr w:type="spellEnd"/>
      <w:r w:rsidRPr="00D96976">
        <w:rPr>
          <w:rFonts w:ascii="Times New Roman" w:hAnsi="Times New Roman" w:cs="Times New Roman"/>
        </w:rPr>
        <w:t xml:space="preserve"> dan </w:t>
      </w:r>
      <w:proofErr w:type="spellStart"/>
      <w:r w:rsidRPr="00D96976">
        <w:rPr>
          <w:rFonts w:ascii="Times New Roman" w:hAnsi="Times New Roman" w:cs="Times New Roman"/>
        </w:rPr>
        <w:t>Pembelajaran</w:t>
      </w:r>
      <w:proofErr w:type="spellEnd"/>
      <w:r w:rsidRPr="00D96976">
        <w:rPr>
          <w:rFonts w:ascii="Times New Roman" w:hAnsi="Times New Roman" w:cs="Times New Roman"/>
        </w:rPr>
        <w:t xml:space="preserve">, Jakarta: PT. </w:t>
      </w:r>
      <w:proofErr w:type="spellStart"/>
      <w:r w:rsidRPr="00D96976">
        <w:rPr>
          <w:rFonts w:ascii="Times New Roman" w:hAnsi="Times New Roman" w:cs="Times New Roman"/>
        </w:rPr>
        <w:t>Rineka</w:t>
      </w:r>
      <w:proofErr w:type="spellEnd"/>
      <w:r w:rsidRPr="00D96976">
        <w:rPr>
          <w:rFonts w:ascii="Times New Roman" w:hAnsi="Times New Roman" w:cs="Times New Roman"/>
        </w:rPr>
        <w:t xml:space="preserve"> </w:t>
      </w:r>
      <w:proofErr w:type="spellStart"/>
      <w:r w:rsidRPr="00D96976">
        <w:rPr>
          <w:rFonts w:ascii="Times New Roman" w:hAnsi="Times New Roman" w:cs="Times New Roman"/>
        </w:rPr>
        <w:t>Cipta</w:t>
      </w:r>
      <w:proofErr w:type="spellEnd"/>
      <w:r w:rsidRPr="00D96976">
        <w:rPr>
          <w:rFonts w:ascii="Times New Roman" w:hAnsi="Times New Roman" w:cs="Times New Roman"/>
        </w:rPr>
        <w:t>. Halm 65.</w:t>
      </w:r>
      <w:r>
        <w:t xml:space="preserve"> </w:t>
      </w:r>
    </w:p>
  </w:footnote>
  <w:footnote w:id="12">
    <w:p w14:paraId="2EA3B63E" w14:textId="77777777" w:rsidR="00BB17F3" w:rsidRDefault="00BB17F3">
      <w:pPr>
        <w:pStyle w:val="FootnoteText"/>
      </w:pPr>
      <w:r>
        <w:rPr>
          <w:rStyle w:val="FootnoteReference"/>
        </w:rPr>
        <w:footnoteRef/>
      </w:r>
      <w:r>
        <w:t xml:space="preserve"> </w:t>
      </w:r>
      <w:proofErr w:type="spellStart"/>
      <w:r w:rsidRPr="00BB17F3">
        <w:rPr>
          <w:rFonts w:ascii="Times New Roman" w:hAnsi="Times New Roman" w:cs="Times New Roman"/>
        </w:rPr>
        <w:t>Baharudin</w:t>
      </w:r>
      <w:proofErr w:type="spellEnd"/>
      <w:r w:rsidRPr="00BB17F3">
        <w:rPr>
          <w:rFonts w:ascii="Times New Roman" w:hAnsi="Times New Roman" w:cs="Times New Roman"/>
        </w:rPr>
        <w:t xml:space="preserve"> dan </w:t>
      </w:r>
      <w:proofErr w:type="spellStart"/>
      <w:r w:rsidRPr="00BB17F3">
        <w:rPr>
          <w:rFonts w:ascii="Times New Roman" w:hAnsi="Times New Roman" w:cs="Times New Roman"/>
        </w:rPr>
        <w:t>Wahyuni</w:t>
      </w:r>
      <w:proofErr w:type="spellEnd"/>
      <w:r w:rsidRPr="00BB17F3">
        <w:rPr>
          <w:rFonts w:ascii="Times New Roman" w:hAnsi="Times New Roman" w:cs="Times New Roman"/>
        </w:rPr>
        <w:t xml:space="preserve">, Nur. 2008. </w:t>
      </w:r>
      <w:proofErr w:type="spellStart"/>
      <w:r w:rsidRPr="00BB17F3">
        <w:rPr>
          <w:rFonts w:ascii="Times New Roman" w:hAnsi="Times New Roman" w:cs="Times New Roman"/>
          <w:i/>
          <w:iCs/>
        </w:rPr>
        <w:t>Teori</w:t>
      </w:r>
      <w:proofErr w:type="spellEnd"/>
      <w:r w:rsidRPr="00BB17F3">
        <w:rPr>
          <w:rFonts w:ascii="Times New Roman" w:hAnsi="Times New Roman" w:cs="Times New Roman"/>
          <w:i/>
          <w:iCs/>
        </w:rPr>
        <w:t xml:space="preserve"> </w:t>
      </w:r>
      <w:proofErr w:type="spellStart"/>
      <w:r w:rsidRPr="00BB17F3">
        <w:rPr>
          <w:rFonts w:ascii="Times New Roman" w:hAnsi="Times New Roman" w:cs="Times New Roman"/>
          <w:i/>
          <w:iCs/>
        </w:rPr>
        <w:t>Belajar</w:t>
      </w:r>
      <w:proofErr w:type="spellEnd"/>
      <w:r w:rsidRPr="00BB17F3">
        <w:rPr>
          <w:rFonts w:ascii="Times New Roman" w:hAnsi="Times New Roman" w:cs="Times New Roman"/>
          <w:i/>
          <w:iCs/>
        </w:rPr>
        <w:t xml:space="preserve"> dan </w:t>
      </w:r>
      <w:proofErr w:type="spellStart"/>
      <w:r w:rsidRPr="00BB17F3">
        <w:rPr>
          <w:rFonts w:ascii="Times New Roman" w:hAnsi="Times New Roman" w:cs="Times New Roman"/>
          <w:i/>
          <w:iCs/>
        </w:rPr>
        <w:t>Pembelajaran</w:t>
      </w:r>
      <w:proofErr w:type="spellEnd"/>
      <w:r w:rsidRPr="00BB17F3">
        <w:rPr>
          <w:rFonts w:ascii="Times New Roman" w:hAnsi="Times New Roman" w:cs="Times New Roman"/>
        </w:rPr>
        <w:t xml:space="preserve">. Yogyakarta: </w:t>
      </w:r>
      <w:proofErr w:type="spellStart"/>
      <w:r w:rsidRPr="00BB17F3">
        <w:rPr>
          <w:rFonts w:ascii="Times New Roman" w:hAnsi="Times New Roman" w:cs="Times New Roman"/>
        </w:rPr>
        <w:t>ArRuzz</w:t>
      </w:r>
      <w:proofErr w:type="spellEnd"/>
      <w:r w:rsidRPr="00BB17F3">
        <w:rPr>
          <w:rFonts w:ascii="Times New Roman" w:hAnsi="Times New Roman" w:cs="Times New Roman"/>
        </w:rPr>
        <w:t xml:space="preserve"> Media</w:t>
      </w:r>
      <w:r>
        <w:rPr>
          <w:rFonts w:ascii="Times New Roman" w:hAnsi="Times New Roman" w:cs="Times New Roman"/>
        </w:rPr>
        <w:t xml:space="preserve">. Halm 88. </w:t>
      </w:r>
    </w:p>
  </w:footnote>
  <w:footnote w:id="13">
    <w:p w14:paraId="59934702" w14:textId="77777777" w:rsidR="00BB17F3" w:rsidRDefault="00BB17F3">
      <w:pPr>
        <w:pStyle w:val="FootnoteText"/>
      </w:pPr>
      <w:r>
        <w:rPr>
          <w:rStyle w:val="FootnoteReference"/>
        </w:rPr>
        <w:footnoteRef/>
      </w:r>
      <w:r>
        <w:t xml:space="preserve"> </w:t>
      </w:r>
      <w:r w:rsidRPr="00BB17F3">
        <w:rPr>
          <w:rFonts w:ascii="Times New Roman" w:hAnsi="Times New Roman" w:cs="Times New Roman"/>
        </w:rPr>
        <w:t>Ibid. Halm 87.</w:t>
      </w:r>
    </w:p>
  </w:footnote>
  <w:footnote w:id="14">
    <w:p w14:paraId="0217F371" w14:textId="77777777" w:rsidR="00BB17F3" w:rsidRDefault="00BB17F3">
      <w:pPr>
        <w:pStyle w:val="FootnoteText"/>
      </w:pPr>
      <w:r>
        <w:rPr>
          <w:rStyle w:val="FootnoteReference"/>
        </w:rPr>
        <w:footnoteRef/>
      </w:r>
      <w:r>
        <w:t xml:space="preserve"> </w:t>
      </w:r>
      <w:proofErr w:type="spellStart"/>
      <w:r w:rsidRPr="00BB17F3">
        <w:rPr>
          <w:rFonts w:ascii="Times New Roman" w:hAnsi="Times New Roman" w:cs="Times New Roman"/>
        </w:rPr>
        <w:t>Sagala</w:t>
      </w:r>
      <w:proofErr w:type="spellEnd"/>
      <w:r w:rsidRPr="00BB17F3">
        <w:rPr>
          <w:rFonts w:ascii="Times New Roman" w:hAnsi="Times New Roman" w:cs="Times New Roman"/>
        </w:rPr>
        <w:t xml:space="preserve">, </w:t>
      </w:r>
      <w:proofErr w:type="spellStart"/>
      <w:r w:rsidRPr="00BB17F3">
        <w:rPr>
          <w:rFonts w:ascii="Times New Roman" w:hAnsi="Times New Roman" w:cs="Times New Roman"/>
        </w:rPr>
        <w:t>Syaiful</w:t>
      </w:r>
      <w:proofErr w:type="spellEnd"/>
      <w:r w:rsidRPr="00BB17F3">
        <w:rPr>
          <w:rFonts w:ascii="Times New Roman" w:hAnsi="Times New Roman" w:cs="Times New Roman"/>
        </w:rPr>
        <w:t xml:space="preserve">, 2009. </w:t>
      </w:r>
      <w:proofErr w:type="spellStart"/>
      <w:r w:rsidRPr="00BB17F3">
        <w:rPr>
          <w:rFonts w:ascii="Times New Roman" w:hAnsi="Times New Roman" w:cs="Times New Roman"/>
        </w:rPr>
        <w:t>Konsep</w:t>
      </w:r>
      <w:proofErr w:type="spellEnd"/>
      <w:r w:rsidRPr="00BB17F3">
        <w:rPr>
          <w:rFonts w:ascii="Times New Roman" w:hAnsi="Times New Roman" w:cs="Times New Roman"/>
        </w:rPr>
        <w:t xml:space="preserve"> dan </w:t>
      </w:r>
      <w:proofErr w:type="spellStart"/>
      <w:r w:rsidRPr="00BB17F3">
        <w:rPr>
          <w:rFonts w:ascii="Times New Roman" w:hAnsi="Times New Roman" w:cs="Times New Roman"/>
        </w:rPr>
        <w:t>Makna</w:t>
      </w:r>
      <w:proofErr w:type="spellEnd"/>
      <w:r w:rsidRPr="00BB17F3">
        <w:rPr>
          <w:rFonts w:ascii="Times New Roman" w:hAnsi="Times New Roman" w:cs="Times New Roman"/>
        </w:rPr>
        <w:t xml:space="preserve"> </w:t>
      </w:r>
      <w:proofErr w:type="spellStart"/>
      <w:r w:rsidRPr="00BB17F3">
        <w:rPr>
          <w:rFonts w:ascii="Times New Roman" w:hAnsi="Times New Roman" w:cs="Times New Roman"/>
        </w:rPr>
        <w:t>Pembelajaran</w:t>
      </w:r>
      <w:proofErr w:type="spellEnd"/>
      <w:r w:rsidRPr="00BB17F3">
        <w:rPr>
          <w:rFonts w:ascii="Times New Roman" w:hAnsi="Times New Roman" w:cs="Times New Roman"/>
        </w:rPr>
        <w:t xml:space="preserve">; </w:t>
      </w:r>
      <w:proofErr w:type="spellStart"/>
      <w:r w:rsidRPr="00BB17F3">
        <w:rPr>
          <w:rFonts w:ascii="Times New Roman" w:hAnsi="Times New Roman" w:cs="Times New Roman"/>
        </w:rPr>
        <w:t>Untuk</w:t>
      </w:r>
      <w:proofErr w:type="spellEnd"/>
      <w:r w:rsidRPr="00BB17F3">
        <w:rPr>
          <w:rFonts w:ascii="Times New Roman" w:hAnsi="Times New Roman" w:cs="Times New Roman"/>
        </w:rPr>
        <w:t xml:space="preserve"> </w:t>
      </w:r>
      <w:proofErr w:type="spellStart"/>
      <w:r w:rsidRPr="00BB17F3">
        <w:rPr>
          <w:rFonts w:ascii="Times New Roman" w:hAnsi="Times New Roman" w:cs="Times New Roman"/>
        </w:rPr>
        <w:t>Membantu</w:t>
      </w:r>
      <w:proofErr w:type="spellEnd"/>
      <w:r w:rsidRPr="00BB17F3">
        <w:rPr>
          <w:rFonts w:ascii="Times New Roman" w:hAnsi="Times New Roman" w:cs="Times New Roman"/>
        </w:rPr>
        <w:t xml:space="preserve"> </w:t>
      </w:r>
      <w:proofErr w:type="spellStart"/>
      <w:r w:rsidRPr="00BB17F3">
        <w:rPr>
          <w:rFonts w:ascii="Times New Roman" w:hAnsi="Times New Roman" w:cs="Times New Roman"/>
        </w:rPr>
        <w:t>Memecahkan</w:t>
      </w:r>
      <w:proofErr w:type="spellEnd"/>
      <w:r w:rsidRPr="00BB17F3">
        <w:rPr>
          <w:rFonts w:ascii="Times New Roman" w:hAnsi="Times New Roman" w:cs="Times New Roman"/>
        </w:rPr>
        <w:t xml:space="preserve"> </w:t>
      </w:r>
      <w:proofErr w:type="spellStart"/>
      <w:r w:rsidRPr="00BB17F3">
        <w:rPr>
          <w:rFonts w:ascii="Times New Roman" w:hAnsi="Times New Roman" w:cs="Times New Roman"/>
        </w:rPr>
        <w:t>Problematika</w:t>
      </w:r>
      <w:proofErr w:type="spellEnd"/>
      <w:r w:rsidRPr="00BB17F3">
        <w:rPr>
          <w:rFonts w:ascii="Times New Roman" w:hAnsi="Times New Roman" w:cs="Times New Roman"/>
        </w:rPr>
        <w:t xml:space="preserve"> </w:t>
      </w:r>
      <w:proofErr w:type="spellStart"/>
      <w:r w:rsidRPr="00BB17F3">
        <w:rPr>
          <w:rFonts w:ascii="Times New Roman" w:hAnsi="Times New Roman" w:cs="Times New Roman"/>
        </w:rPr>
        <w:t>Belajar</w:t>
      </w:r>
      <w:proofErr w:type="spellEnd"/>
      <w:r w:rsidRPr="00BB17F3">
        <w:rPr>
          <w:rFonts w:ascii="Times New Roman" w:hAnsi="Times New Roman" w:cs="Times New Roman"/>
        </w:rPr>
        <w:t xml:space="preserve"> dan </w:t>
      </w:r>
      <w:proofErr w:type="spellStart"/>
      <w:r w:rsidRPr="00BB17F3">
        <w:rPr>
          <w:rFonts w:ascii="Times New Roman" w:hAnsi="Times New Roman" w:cs="Times New Roman"/>
        </w:rPr>
        <w:t>Mengajar</w:t>
      </w:r>
      <w:proofErr w:type="spellEnd"/>
      <w:r w:rsidRPr="00BB17F3">
        <w:rPr>
          <w:rFonts w:ascii="Times New Roman" w:hAnsi="Times New Roman" w:cs="Times New Roman"/>
        </w:rPr>
        <w:t xml:space="preserve">, Bandung: </w:t>
      </w:r>
      <w:proofErr w:type="spellStart"/>
      <w:r w:rsidRPr="00BB17F3">
        <w:rPr>
          <w:rFonts w:ascii="Times New Roman" w:hAnsi="Times New Roman" w:cs="Times New Roman"/>
        </w:rPr>
        <w:t>Alfabeta</w:t>
      </w:r>
      <w:proofErr w:type="spellEnd"/>
      <w:r w:rsidRPr="00BB17F3">
        <w:rPr>
          <w:rFonts w:ascii="Times New Roman" w:hAnsi="Times New Roman" w:cs="Times New Roman"/>
        </w:rPr>
        <w:t>. Halm 77.</w:t>
      </w:r>
    </w:p>
  </w:footnote>
  <w:footnote w:id="15">
    <w:p w14:paraId="6BE2F61D" w14:textId="77777777" w:rsidR="006537E1" w:rsidRDefault="006537E1">
      <w:pPr>
        <w:pStyle w:val="FootnoteText"/>
      </w:pPr>
      <w:r>
        <w:rPr>
          <w:rStyle w:val="FootnoteReference"/>
        </w:rPr>
        <w:footnoteRef/>
      </w:r>
      <w:r>
        <w:t xml:space="preserve"> </w:t>
      </w:r>
      <w:r w:rsidRPr="006537E1">
        <w:rPr>
          <w:rFonts w:ascii="Times New Roman" w:hAnsi="Times New Roman" w:cs="Times New Roman"/>
        </w:rPr>
        <w:t>Ibid. Halm 87.</w:t>
      </w:r>
    </w:p>
  </w:footnote>
  <w:footnote w:id="16">
    <w:p w14:paraId="7D089BFD" w14:textId="77777777" w:rsidR="00851829" w:rsidRPr="00851829" w:rsidRDefault="00851829">
      <w:pPr>
        <w:pStyle w:val="FootnoteText"/>
        <w:rPr>
          <w:b/>
          <w:bCs/>
        </w:rPr>
      </w:pPr>
      <w:r>
        <w:rPr>
          <w:rStyle w:val="FootnoteReference"/>
        </w:rPr>
        <w:footnoteRef/>
      </w:r>
      <w:r>
        <w:t xml:space="preserve"> </w:t>
      </w:r>
      <w:proofErr w:type="spellStart"/>
      <w:r w:rsidRPr="00BB17F3">
        <w:rPr>
          <w:rFonts w:ascii="Times New Roman" w:hAnsi="Times New Roman" w:cs="Times New Roman"/>
        </w:rPr>
        <w:t>Baharudin</w:t>
      </w:r>
      <w:proofErr w:type="spellEnd"/>
      <w:r w:rsidRPr="00BB17F3">
        <w:rPr>
          <w:rFonts w:ascii="Times New Roman" w:hAnsi="Times New Roman" w:cs="Times New Roman"/>
        </w:rPr>
        <w:t xml:space="preserve"> dan </w:t>
      </w:r>
      <w:proofErr w:type="spellStart"/>
      <w:r w:rsidRPr="00BB17F3">
        <w:rPr>
          <w:rFonts w:ascii="Times New Roman" w:hAnsi="Times New Roman" w:cs="Times New Roman"/>
        </w:rPr>
        <w:t>Wahyuni</w:t>
      </w:r>
      <w:proofErr w:type="spellEnd"/>
      <w:r w:rsidRPr="00BB17F3">
        <w:rPr>
          <w:rFonts w:ascii="Times New Roman" w:hAnsi="Times New Roman" w:cs="Times New Roman"/>
        </w:rPr>
        <w:t xml:space="preserve">, Nur. 2008. </w:t>
      </w:r>
      <w:proofErr w:type="spellStart"/>
      <w:r w:rsidRPr="00BB17F3">
        <w:rPr>
          <w:rFonts w:ascii="Times New Roman" w:hAnsi="Times New Roman" w:cs="Times New Roman"/>
          <w:i/>
          <w:iCs/>
        </w:rPr>
        <w:t>Teori</w:t>
      </w:r>
      <w:proofErr w:type="spellEnd"/>
      <w:r w:rsidRPr="00BB17F3">
        <w:rPr>
          <w:rFonts w:ascii="Times New Roman" w:hAnsi="Times New Roman" w:cs="Times New Roman"/>
          <w:i/>
          <w:iCs/>
        </w:rPr>
        <w:t xml:space="preserve"> </w:t>
      </w:r>
      <w:proofErr w:type="spellStart"/>
      <w:r w:rsidRPr="00BB17F3">
        <w:rPr>
          <w:rFonts w:ascii="Times New Roman" w:hAnsi="Times New Roman" w:cs="Times New Roman"/>
          <w:i/>
          <w:iCs/>
        </w:rPr>
        <w:t>Belajar</w:t>
      </w:r>
      <w:proofErr w:type="spellEnd"/>
      <w:r w:rsidRPr="00BB17F3">
        <w:rPr>
          <w:rFonts w:ascii="Times New Roman" w:hAnsi="Times New Roman" w:cs="Times New Roman"/>
          <w:i/>
          <w:iCs/>
        </w:rPr>
        <w:t xml:space="preserve"> dan </w:t>
      </w:r>
      <w:proofErr w:type="spellStart"/>
      <w:r w:rsidRPr="00BB17F3">
        <w:rPr>
          <w:rFonts w:ascii="Times New Roman" w:hAnsi="Times New Roman" w:cs="Times New Roman"/>
          <w:i/>
          <w:iCs/>
        </w:rPr>
        <w:t>Pembelajaran</w:t>
      </w:r>
      <w:proofErr w:type="spellEnd"/>
      <w:r w:rsidRPr="00BB17F3">
        <w:rPr>
          <w:rFonts w:ascii="Times New Roman" w:hAnsi="Times New Roman" w:cs="Times New Roman"/>
        </w:rPr>
        <w:t xml:space="preserve">. Yogyakarta: </w:t>
      </w:r>
      <w:proofErr w:type="spellStart"/>
      <w:r w:rsidRPr="00BB17F3">
        <w:rPr>
          <w:rFonts w:ascii="Times New Roman" w:hAnsi="Times New Roman" w:cs="Times New Roman"/>
        </w:rPr>
        <w:t>ArRuzz</w:t>
      </w:r>
      <w:proofErr w:type="spellEnd"/>
      <w:r w:rsidRPr="00BB17F3">
        <w:rPr>
          <w:rFonts w:ascii="Times New Roman" w:hAnsi="Times New Roman" w:cs="Times New Roman"/>
        </w:rPr>
        <w:t xml:space="preserve"> Media</w:t>
      </w:r>
      <w:r>
        <w:rPr>
          <w:rFonts w:ascii="Times New Roman" w:hAnsi="Times New Roman" w:cs="Times New Roman"/>
        </w:rPr>
        <w:t xml:space="preserve">. Halm 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AC5E" w14:textId="77777777" w:rsidR="00212433" w:rsidRPr="001B6DE4" w:rsidRDefault="00212433" w:rsidP="00212433">
    <w:pPr>
      <w:pStyle w:val="Header"/>
      <w:tabs>
        <w:tab w:val="right" w:pos="8789"/>
      </w:tabs>
      <w:jc w:val="both"/>
      <w:rPr>
        <w:rFonts w:ascii="Times New Roman"/>
        <w:sz w:val="24"/>
        <w:szCs w:val="24"/>
        <w:lang w:val="id-ID"/>
      </w:rPr>
    </w:pPr>
    <w:r w:rsidRPr="00251178">
      <w:rPr>
        <w:rFonts w:ascii="Times New Roman"/>
        <w:sz w:val="24"/>
        <w:szCs w:val="24"/>
      </w:rPr>
      <w:t>Al-</w:t>
    </w:r>
    <w:proofErr w:type="spellStart"/>
    <w:r w:rsidRPr="00251178">
      <w:rPr>
        <w:rFonts w:ascii="Times New Roman"/>
        <w:sz w:val="24"/>
        <w:szCs w:val="24"/>
      </w:rPr>
      <w:t>Fakkaar</w:t>
    </w:r>
    <w:proofErr w:type="spellEnd"/>
    <w:r w:rsidRPr="00251178">
      <w:rPr>
        <w:rFonts w:ascii="Times New Roman"/>
        <w:sz w:val="24"/>
        <w:szCs w:val="24"/>
      </w:rPr>
      <w:t xml:space="preserve">: </w:t>
    </w:r>
    <w:proofErr w:type="spellStart"/>
    <w:r w:rsidRPr="00251178">
      <w:rPr>
        <w:rFonts w:ascii="Times New Roman"/>
        <w:sz w:val="24"/>
        <w:szCs w:val="24"/>
      </w:rPr>
      <w:t>Jurnal</w:t>
    </w:r>
    <w:proofErr w:type="spellEnd"/>
    <w:r w:rsidRPr="00251178">
      <w:rPr>
        <w:rFonts w:ascii="Times New Roman"/>
        <w:sz w:val="24"/>
        <w:szCs w:val="24"/>
      </w:rPr>
      <w:t xml:space="preserve"> </w:t>
    </w:r>
    <w:proofErr w:type="spellStart"/>
    <w:r w:rsidRPr="002E1EEF">
      <w:rPr>
        <w:rFonts w:ascii="Times New Roman"/>
        <w:sz w:val="24"/>
        <w:szCs w:val="24"/>
      </w:rPr>
      <w:t>Ilmiah</w:t>
    </w:r>
    <w:proofErr w:type="spellEnd"/>
    <w:r w:rsidRPr="00251178">
      <w:rPr>
        <w:rFonts w:ascii="Times New Roman"/>
        <w:sz w:val="24"/>
        <w:szCs w:val="24"/>
      </w:rPr>
      <w:t xml:space="preserve"> Pendidikan Bahasa</w:t>
    </w:r>
    <w:r>
      <w:rPr>
        <w:rFonts w:ascii="Times New Roman"/>
        <w:sz w:val="24"/>
        <w:szCs w:val="24"/>
      </w:rPr>
      <w:t xml:space="preserve"> </w:t>
    </w:r>
    <w:r w:rsidRPr="00DF2C47">
      <w:rPr>
        <w:rFonts w:ascii="Times New Roman"/>
        <w:sz w:val="24"/>
        <w:szCs w:val="24"/>
      </w:rPr>
      <w:t>Ara</w:t>
    </w:r>
    <w:r>
      <w:rPr>
        <w:rFonts w:ascii="Times New Roman"/>
        <w:sz w:val="24"/>
        <w:szCs w:val="24"/>
      </w:rPr>
      <w:t>b</w:t>
    </w:r>
    <w:r>
      <w:rPr>
        <w:rFonts w:ascii="Times New Roman"/>
        <w:sz w:val="24"/>
        <w:szCs w:val="24"/>
      </w:rPr>
      <w:tab/>
      <w:t xml:space="preserve">Vol. </w:t>
    </w:r>
    <w:r>
      <w:rPr>
        <w:rFonts w:ascii="Times New Roman"/>
        <w:sz w:val="24"/>
        <w:szCs w:val="24"/>
        <w:lang w:val="id-ID"/>
      </w:rPr>
      <w:t xml:space="preserve">3 </w:t>
    </w:r>
    <w:r w:rsidRPr="00561385">
      <w:rPr>
        <w:rFonts w:ascii="Times New Roman" w:hAnsi="Times New Roman"/>
        <w:sz w:val="24"/>
        <w:szCs w:val="24"/>
      </w:rPr>
      <w:t>No</w:t>
    </w:r>
    <w:r>
      <w:rPr>
        <w:rFonts w:ascii="Times New Roman"/>
        <w:sz w:val="24"/>
        <w:szCs w:val="24"/>
      </w:rPr>
      <w:t xml:space="preserve">. </w:t>
    </w:r>
    <w:r>
      <w:rPr>
        <w:rFonts w:ascii="Times New Roman"/>
        <w:sz w:val="24"/>
        <w:szCs w:val="24"/>
        <w:lang w:val="id-ID"/>
      </w:rPr>
      <w:t>1</w:t>
    </w:r>
    <w:r>
      <w:rPr>
        <w:rFonts w:ascii="Times New Roman"/>
        <w:sz w:val="24"/>
        <w:szCs w:val="24"/>
      </w:rPr>
      <w:t xml:space="preserve"> </w:t>
    </w:r>
    <w:r>
      <w:rPr>
        <w:rFonts w:ascii="Times New Roman"/>
        <w:sz w:val="24"/>
        <w:szCs w:val="24"/>
        <w:lang w:val="id-ID"/>
      </w:rPr>
      <w:t>Februari</w:t>
    </w:r>
    <w:r>
      <w:rPr>
        <w:rFonts w:ascii="Times New Roman"/>
        <w:sz w:val="24"/>
        <w:szCs w:val="24"/>
      </w:rPr>
      <w:t xml:space="preserve"> 202</w:t>
    </w:r>
    <w:r>
      <w:rPr>
        <w:rFonts w:ascii="Times New Roman"/>
        <w:sz w:val="24"/>
        <w:szCs w:val="24"/>
        <w:lang w:val="id-ID"/>
      </w:rPr>
      <w:t>2</w:t>
    </w:r>
  </w:p>
  <w:p w14:paraId="74A2F58A" w14:textId="55EC2705" w:rsidR="00647F36" w:rsidRPr="00212433" w:rsidRDefault="00647F36">
    <w:pPr>
      <w:pStyle w:val="Header"/>
      <w:rPr>
        <w:rFonts w:ascii="Times New Roman"/>
        <w:sz w:val="24"/>
        <w:szCs w:val="24"/>
        <w:lang w:val="id-ID"/>
      </w:rPr>
    </w:pPr>
  </w:p>
  <w:p w14:paraId="5FA1E061" w14:textId="77777777" w:rsidR="00647F36" w:rsidRPr="00647F36" w:rsidRDefault="00647F3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AD"/>
    <w:multiLevelType w:val="hybridMultilevel"/>
    <w:tmpl w:val="C38AF83C"/>
    <w:lvl w:ilvl="0" w:tplc="BCB85856">
      <w:start w:val="1"/>
      <w:numFmt w:val="upperLetter"/>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A1FA7"/>
    <w:multiLevelType w:val="hybridMultilevel"/>
    <w:tmpl w:val="E62808B6"/>
    <w:lvl w:ilvl="0" w:tplc="9648BC50">
      <w:start w:val="1"/>
      <w:numFmt w:val="upperLetter"/>
      <w:lvlText w:val="%1."/>
      <w:lvlJc w:val="left"/>
      <w:pPr>
        <w:ind w:left="543" w:hanging="425"/>
        <w:jc w:val="right"/>
      </w:pPr>
      <w:rPr>
        <w:rFonts w:hint="default"/>
        <w:b/>
        <w:bCs/>
        <w:spacing w:val="-1"/>
        <w:w w:val="99"/>
        <w:lang w:val="id" w:eastAsia="en-US" w:bidi="ar-SA"/>
      </w:rPr>
    </w:lvl>
    <w:lvl w:ilvl="1" w:tplc="CEDC4652">
      <w:start w:val="1"/>
      <w:numFmt w:val="decimal"/>
      <w:lvlText w:val="%2."/>
      <w:lvlJc w:val="left"/>
      <w:pPr>
        <w:ind w:left="642" w:hanging="240"/>
        <w:jc w:val="right"/>
      </w:pPr>
      <w:rPr>
        <w:rFonts w:hint="default"/>
        <w:b/>
        <w:bCs/>
        <w:spacing w:val="-4"/>
        <w:w w:val="99"/>
        <w:lang w:val="id" w:eastAsia="en-US" w:bidi="ar-SA"/>
      </w:rPr>
    </w:lvl>
    <w:lvl w:ilvl="2" w:tplc="3A16B8B8">
      <w:start w:val="1"/>
      <w:numFmt w:val="lowerLetter"/>
      <w:lvlText w:val="%3."/>
      <w:lvlJc w:val="left"/>
      <w:pPr>
        <w:ind w:left="1110" w:hanging="240"/>
        <w:jc w:val="right"/>
      </w:pPr>
      <w:rPr>
        <w:rFonts w:ascii="Times New Roman" w:eastAsia="Times New Roman" w:hAnsi="Times New Roman" w:cs="Times New Roman" w:hint="default"/>
        <w:spacing w:val="-6"/>
        <w:w w:val="97"/>
        <w:sz w:val="24"/>
        <w:szCs w:val="24"/>
        <w:lang w:val="id" w:eastAsia="en-US" w:bidi="ar-SA"/>
      </w:rPr>
    </w:lvl>
    <w:lvl w:ilvl="3" w:tplc="200828B0">
      <w:numFmt w:val="bullet"/>
      <w:lvlText w:val="•"/>
      <w:lvlJc w:val="left"/>
      <w:pPr>
        <w:ind w:left="1120" w:hanging="240"/>
      </w:pPr>
      <w:rPr>
        <w:rFonts w:hint="default"/>
        <w:lang w:val="id" w:eastAsia="en-US" w:bidi="ar-SA"/>
      </w:rPr>
    </w:lvl>
    <w:lvl w:ilvl="4" w:tplc="3B86FFDC">
      <w:numFmt w:val="bullet"/>
      <w:lvlText w:val="•"/>
      <w:lvlJc w:val="left"/>
      <w:pPr>
        <w:ind w:left="1180" w:hanging="240"/>
      </w:pPr>
      <w:rPr>
        <w:rFonts w:hint="default"/>
        <w:lang w:val="id" w:eastAsia="en-US" w:bidi="ar-SA"/>
      </w:rPr>
    </w:lvl>
    <w:lvl w:ilvl="5" w:tplc="27B6FC58">
      <w:numFmt w:val="bullet"/>
      <w:lvlText w:val="•"/>
      <w:lvlJc w:val="left"/>
      <w:pPr>
        <w:ind w:left="2520" w:hanging="240"/>
      </w:pPr>
      <w:rPr>
        <w:rFonts w:hint="default"/>
        <w:lang w:val="id" w:eastAsia="en-US" w:bidi="ar-SA"/>
      </w:rPr>
    </w:lvl>
    <w:lvl w:ilvl="6" w:tplc="7C78A1C4">
      <w:numFmt w:val="bullet"/>
      <w:lvlText w:val="•"/>
      <w:lvlJc w:val="left"/>
      <w:pPr>
        <w:ind w:left="3860" w:hanging="240"/>
      </w:pPr>
      <w:rPr>
        <w:rFonts w:hint="default"/>
        <w:lang w:val="id" w:eastAsia="en-US" w:bidi="ar-SA"/>
      </w:rPr>
    </w:lvl>
    <w:lvl w:ilvl="7" w:tplc="70A28A4C">
      <w:numFmt w:val="bullet"/>
      <w:lvlText w:val="•"/>
      <w:lvlJc w:val="left"/>
      <w:pPr>
        <w:ind w:left="5200" w:hanging="240"/>
      </w:pPr>
      <w:rPr>
        <w:rFonts w:hint="default"/>
        <w:lang w:val="id" w:eastAsia="en-US" w:bidi="ar-SA"/>
      </w:rPr>
    </w:lvl>
    <w:lvl w:ilvl="8" w:tplc="2C867758">
      <w:numFmt w:val="bullet"/>
      <w:lvlText w:val="•"/>
      <w:lvlJc w:val="left"/>
      <w:pPr>
        <w:ind w:left="6540" w:hanging="240"/>
      </w:pPr>
      <w:rPr>
        <w:rFonts w:hint="default"/>
        <w:lang w:val="id" w:eastAsia="en-US" w:bidi="ar-SA"/>
      </w:rPr>
    </w:lvl>
  </w:abstractNum>
  <w:abstractNum w:abstractNumId="2" w15:restartNumberingAfterBreak="0">
    <w:nsid w:val="3342204E"/>
    <w:multiLevelType w:val="hybridMultilevel"/>
    <w:tmpl w:val="32C66414"/>
    <w:lvl w:ilvl="0" w:tplc="C79AFE30">
      <w:start w:val="1"/>
      <w:numFmt w:val="decimal"/>
      <w:lvlText w:val="%1."/>
      <w:lvlJc w:val="left"/>
      <w:pPr>
        <w:ind w:left="685" w:hanging="284"/>
        <w:jc w:val="left"/>
      </w:pPr>
      <w:rPr>
        <w:rFonts w:ascii="Times New Roman" w:eastAsia="Times New Roman" w:hAnsi="Times New Roman" w:cs="Times New Roman" w:hint="default"/>
        <w:spacing w:val="-17"/>
        <w:w w:val="99"/>
        <w:sz w:val="24"/>
        <w:szCs w:val="24"/>
        <w:lang w:val="id" w:eastAsia="en-US" w:bidi="ar-SA"/>
      </w:rPr>
    </w:lvl>
    <w:lvl w:ilvl="1" w:tplc="0B0C4986">
      <w:numFmt w:val="bullet"/>
      <w:lvlText w:val="•"/>
      <w:lvlJc w:val="left"/>
      <w:pPr>
        <w:ind w:left="1534" w:hanging="284"/>
      </w:pPr>
      <w:rPr>
        <w:rFonts w:hint="default"/>
        <w:lang w:val="id" w:eastAsia="en-US" w:bidi="ar-SA"/>
      </w:rPr>
    </w:lvl>
    <w:lvl w:ilvl="2" w:tplc="FA484B28">
      <w:numFmt w:val="bullet"/>
      <w:lvlText w:val="•"/>
      <w:lvlJc w:val="left"/>
      <w:pPr>
        <w:ind w:left="2388" w:hanging="284"/>
      </w:pPr>
      <w:rPr>
        <w:rFonts w:hint="default"/>
        <w:lang w:val="id" w:eastAsia="en-US" w:bidi="ar-SA"/>
      </w:rPr>
    </w:lvl>
    <w:lvl w:ilvl="3" w:tplc="A1F0FA5E">
      <w:numFmt w:val="bullet"/>
      <w:lvlText w:val="•"/>
      <w:lvlJc w:val="left"/>
      <w:pPr>
        <w:ind w:left="3242" w:hanging="284"/>
      </w:pPr>
      <w:rPr>
        <w:rFonts w:hint="default"/>
        <w:lang w:val="id" w:eastAsia="en-US" w:bidi="ar-SA"/>
      </w:rPr>
    </w:lvl>
    <w:lvl w:ilvl="4" w:tplc="9802F7F4">
      <w:numFmt w:val="bullet"/>
      <w:lvlText w:val="•"/>
      <w:lvlJc w:val="left"/>
      <w:pPr>
        <w:ind w:left="4096" w:hanging="284"/>
      </w:pPr>
      <w:rPr>
        <w:rFonts w:hint="default"/>
        <w:lang w:val="id" w:eastAsia="en-US" w:bidi="ar-SA"/>
      </w:rPr>
    </w:lvl>
    <w:lvl w:ilvl="5" w:tplc="D6343404">
      <w:numFmt w:val="bullet"/>
      <w:lvlText w:val="•"/>
      <w:lvlJc w:val="left"/>
      <w:pPr>
        <w:ind w:left="4950" w:hanging="284"/>
      </w:pPr>
      <w:rPr>
        <w:rFonts w:hint="default"/>
        <w:lang w:val="id" w:eastAsia="en-US" w:bidi="ar-SA"/>
      </w:rPr>
    </w:lvl>
    <w:lvl w:ilvl="6" w:tplc="F64A055C">
      <w:numFmt w:val="bullet"/>
      <w:lvlText w:val="•"/>
      <w:lvlJc w:val="left"/>
      <w:pPr>
        <w:ind w:left="5804" w:hanging="284"/>
      </w:pPr>
      <w:rPr>
        <w:rFonts w:hint="default"/>
        <w:lang w:val="id" w:eastAsia="en-US" w:bidi="ar-SA"/>
      </w:rPr>
    </w:lvl>
    <w:lvl w:ilvl="7" w:tplc="ED80F25E">
      <w:numFmt w:val="bullet"/>
      <w:lvlText w:val="•"/>
      <w:lvlJc w:val="left"/>
      <w:pPr>
        <w:ind w:left="6658" w:hanging="284"/>
      </w:pPr>
      <w:rPr>
        <w:rFonts w:hint="default"/>
        <w:lang w:val="id" w:eastAsia="en-US" w:bidi="ar-SA"/>
      </w:rPr>
    </w:lvl>
    <w:lvl w:ilvl="8" w:tplc="97A2C42C">
      <w:numFmt w:val="bullet"/>
      <w:lvlText w:val="•"/>
      <w:lvlJc w:val="left"/>
      <w:pPr>
        <w:ind w:left="7512" w:hanging="284"/>
      </w:pPr>
      <w:rPr>
        <w:rFonts w:hint="default"/>
        <w:lang w:val="id" w:eastAsia="en-US" w:bidi="ar-SA"/>
      </w:rPr>
    </w:lvl>
  </w:abstractNum>
  <w:abstractNum w:abstractNumId="3" w15:restartNumberingAfterBreak="0">
    <w:nsid w:val="63F502F7"/>
    <w:multiLevelType w:val="hybridMultilevel"/>
    <w:tmpl w:val="BB64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B7E1F"/>
    <w:multiLevelType w:val="hybridMultilevel"/>
    <w:tmpl w:val="6CF2F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A2488B"/>
    <w:multiLevelType w:val="hybridMultilevel"/>
    <w:tmpl w:val="F220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142"/>
    <w:rsid w:val="00035A86"/>
    <w:rsid w:val="00041D26"/>
    <w:rsid w:val="0005137E"/>
    <w:rsid w:val="00070976"/>
    <w:rsid w:val="000B0347"/>
    <w:rsid w:val="000E35DC"/>
    <w:rsid w:val="000E5D53"/>
    <w:rsid w:val="000F42F3"/>
    <w:rsid w:val="00101AFF"/>
    <w:rsid w:val="00116DAA"/>
    <w:rsid w:val="00117999"/>
    <w:rsid w:val="00126C5F"/>
    <w:rsid w:val="001339C2"/>
    <w:rsid w:val="001F2699"/>
    <w:rsid w:val="002009BF"/>
    <w:rsid w:val="002112F7"/>
    <w:rsid w:val="00212433"/>
    <w:rsid w:val="0022740A"/>
    <w:rsid w:val="002674A7"/>
    <w:rsid w:val="002714BB"/>
    <w:rsid w:val="00276A73"/>
    <w:rsid w:val="002E1362"/>
    <w:rsid w:val="002E421B"/>
    <w:rsid w:val="003369E4"/>
    <w:rsid w:val="00345306"/>
    <w:rsid w:val="0035057D"/>
    <w:rsid w:val="003507D1"/>
    <w:rsid w:val="00355310"/>
    <w:rsid w:val="003603D8"/>
    <w:rsid w:val="00365818"/>
    <w:rsid w:val="003A76D9"/>
    <w:rsid w:val="003D6E13"/>
    <w:rsid w:val="003E6FAF"/>
    <w:rsid w:val="003F735B"/>
    <w:rsid w:val="00414E66"/>
    <w:rsid w:val="00426C9A"/>
    <w:rsid w:val="00431426"/>
    <w:rsid w:val="00452862"/>
    <w:rsid w:val="00476985"/>
    <w:rsid w:val="004E412A"/>
    <w:rsid w:val="0056642D"/>
    <w:rsid w:val="00571307"/>
    <w:rsid w:val="00574DAE"/>
    <w:rsid w:val="0057556F"/>
    <w:rsid w:val="005C6B06"/>
    <w:rsid w:val="005D3AAA"/>
    <w:rsid w:val="00647F36"/>
    <w:rsid w:val="00650FDF"/>
    <w:rsid w:val="006537E1"/>
    <w:rsid w:val="0067334A"/>
    <w:rsid w:val="00676D90"/>
    <w:rsid w:val="00680081"/>
    <w:rsid w:val="00682AED"/>
    <w:rsid w:val="006D0626"/>
    <w:rsid w:val="006D2097"/>
    <w:rsid w:val="007050E9"/>
    <w:rsid w:val="00725E2D"/>
    <w:rsid w:val="007A1BC4"/>
    <w:rsid w:val="007E10EF"/>
    <w:rsid w:val="00815692"/>
    <w:rsid w:val="00827B8C"/>
    <w:rsid w:val="00837317"/>
    <w:rsid w:val="00851829"/>
    <w:rsid w:val="008678D1"/>
    <w:rsid w:val="008808A0"/>
    <w:rsid w:val="008A5D29"/>
    <w:rsid w:val="009333C1"/>
    <w:rsid w:val="009341A1"/>
    <w:rsid w:val="00937601"/>
    <w:rsid w:val="00952284"/>
    <w:rsid w:val="009528F5"/>
    <w:rsid w:val="00955470"/>
    <w:rsid w:val="00974EBB"/>
    <w:rsid w:val="009D3FC5"/>
    <w:rsid w:val="009D46AC"/>
    <w:rsid w:val="00A21489"/>
    <w:rsid w:val="00A633F9"/>
    <w:rsid w:val="00A8711A"/>
    <w:rsid w:val="00AA397A"/>
    <w:rsid w:val="00AC2734"/>
    <w:rsid w:val="00AD1FF0"/>
    <w:rsid w:val="00B41228"/>
    <w:rsid w:val="00B43709"/>
    <w:rsid w:val="00B57D01"/>
    <w:rsid w:val="00B942DC"/>
    <w:rsid w:val="00BB17F3"/>
    <w:rsid w:val="00BD1874"/>
    <w:rsid w:val="00BD4BA6"/>
    <w:rsid w:val="00C33DE8"/>
    <w:rsid w:val="00C52187"/>
    <w:rsid w:val="00C65A97"/>
    <w:rsid w:val="00C93389"/>
    <w:rsid w:val="00CD2AA4"/>
    <w:rsid w:val="00D30FA0"/>
    <w:rsid w:val="00D311CE"/>
    <w:rsid w:val="00D35369"/>
    <w:rsid w:val="00D96976"/>
    <w:rsid w:val="00DF7613"/>
    <w:rsid w:val="00E22ADB"/>
    <w:rsid w:val="00E30D15"/>
    <w:rsid w:val="00E534D2"/>
    <w:rsid w:val="00E813FE"/>
    <w:rsid w:val="00E96F12"/>
    <w:rsid w:val="00EA2B84"/>
    <w:rsid w:val="00EC1174"/>
    <w:rsid w:val="00EC6628"/>
    <w:rsid w:val="00ED6991"/>
    <w:rsid w:val="00EE14E5"/>
    <w:rsid w:val="00F13142"/>
    <w:rsid w:val="00F23B14"/>
    <w:rsid w:val="00F42021"/>
    <w:rsid w:val="00F47200"/>
    <w:rsid w:val="00FA16BE"/>
    <w:rsid w:val="00FD4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E31A"/>
  <w15:docId w15:val="{C33A3819-6164-4F87-A723-2E5AD8A9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5818"/>
    <w:pPr>
      <w:widowControl w:val="0"/>
      <w:autoSpaceDE w:val="0"/>
      <w:autoSpaceDN w:val="0"/>
      <w:spacing w:after="0" w:line="240" w:lineRule="auto"/>
      <w:ind w:left="414"/>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35DC"/>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E35DC"/>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0E35DC"/>
    <w:pPr>
      <w:ind w:left="720"/>
      <w:contextualSpacing/>
    </w:pPr>
  </w:style>
  <w:style w:type="paragraph" w:styleId="NoSpacing">
    <w:name w:val="No Spacing"/>
    <w:uiPriority w:val="1"/>
    <w:qFormat/>
    <w:rsid w:val="002E421B"/>
    <w:pPr>
      <w:spacing w:after="0" w:line="240" w:lineRule="auto"/>
    </w:pPr>
  </w:style>
  <w:style w:type="paragraph" w:styleId="FootnoteText">
    <w:name w:val="footnote text"/>
    <w:basedOn w:val="Normal"/>
    <w:link w:val="FootnoteTextChar"/>
    <w:uiPriority w:val="99"/>
    <w:unhideWhenUsed/>
    <w:rsid w:val="003D6E13"/>
    <w:pPr>
      <w:spacing w:after="0" w:line="240" w:lineRule="auto"/>
    </w:pPr>
    <w:rPr>
      <w:sz w:val="20"/>
      <w:szCs w:val="20"/>
    </w:rPr>
  </w:style>
  <w:style w:type="character" w:customStyle="1" w:styleId="FootnoteTextChar">
    <w:name w:val="Footnote Text Char"/>
    <w:basedOn w:val="DefaultParagraphFont"/>
    <w:link w:val="FootnoteText"/>
    <w:uiPriority w:val="99"/>
    <w:rsid w:val="003D6E13"/>
    <w:rPr>
      <w:sz w:val="20"/>
      <w:szCs w:val="20"/>
    </w:rPr>
  </w:style>
  <w:style w:type="character" w:styleId="FootnoteReference">
    <w:name w:val="footnote reference"/>
    <w:basedOn w:val="DefaultParagraphFont"/>
    <w:uiPriority w:val="99"/>
    <w:semiHidden/>
    <w:unhideWhenUsed/>
    <w:rsid w:val="003D6E13"/>
    <w:rPr>
      <w:vertAlign w:val="superscript"/>
    </w:rPr>
  </w:style>
  <w:style w:type="paragraph" w:customStyle="1" w:styleId="TableParagraph">
    <w:name w:val="Table Paragraph"/>
    <w:basedOn w:val="Normal"/>
    <w:uiPriority w:val="1"/>
    <w:qFormat/>
    <w:rsid w:val="00EA2B84"/>
    <w:pPr>
      <w:widowControl w:val="0"/>
      <w:autoSpaceDE w:val="0"/>
      <w:autoSpaceDN w:val="0"/>
      <w:spacing w:after="0" w:line="256" w:lineRule="exact"/>
      <w:ind w:left="107"/>
    </w:pPr>
    <w:rPr>
      <w:rFonts w:ascii="Times New Roman" w:eastAsia="Times New Roman" w:hAnsi="Times New Roman" w:cs="Times New Roman"/>
      <w:lang w:val="id"/>
    </w:rPr>
  </w:style>
  <w:style w:type="character" w:customStyle="1" w:styleId="Heading1Char">
    <w:name w:val="Heading 1 Char"/>
    <w:basedOn w:val="DefaultParagraphFont"/>
    <w:link w:val="Heading1"/>
    <w:uiPriority w:val="1"/>
    <w:rsid w:val="00365818"/>
    <w:rPr>
      <w:rFonts w:ascii="Times New Roman" w:eastAsia="Times New Roman" w:hAnsi="Times New Roman" w:cs="Times New Roman"/>
      <w:b/>
      <w:bCs/>
      <w:sz w:val="24"/>
      <w:szCs w:val="24"/>
      <w:lang w:val="id"/>
    </w:rPr>
  </w:style>
  <w:style w:type="paragraph" w:styleId="HTMLPreformatted">
    <w:name w:val="HTML Preformatted"/>
    <w:basedOn w:val="Normal"/>
    <w:link w:val="HTMLPreformattedChar"/>
    <w:uiPriority w:val="99"/>
    <w:semiHidden/>
    <w:unhideWhenUsed/>
    <w:rsid w:val="00F4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2021"/>
    <w:rPr>
      <w:rFonts w:ascii="Courier New" w:eastAsia="Times New Roman" w:hAnsi="Courier New" w:cs="Courier New"/>
      <w:sz w:val="20"/>
      <w:szCs w:val="20"/>
    </w:rPr>
  </w:style>
  <w:style w:type="character" w:customStyle="1" w:styleId="y2iqfc">
    <w:name w:val="y2iqfc"/>
    <w:basedOn w:val="DefaultParagraphFont"/>
    <w:rsid w:val="00F42021"/>
  </w:style>
  <w:style w:type="paragraph" w:styleId="Header">
    <w:name w:val="header"/>
    <w:basedOn w:val="Normal"/>
    <w:link w:val="HeaderChar"/>
    <w:uiPriority w:val="99"/>
    <w:unhideWhenUsed/>
    <w:qFormat/>
    <w:rsid w:val="00647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36"/>
  </w:style>
  <w:style w:type="paragraph" w:styleId="Footer">
    <w:name w:val="footer"/>
    <w:basedOn w:val="Normal"/>
    <w:link w:val="FooterChar"/>
    <w:uiPriority w:val="99"/>
    <w:unhideWhenUsed/>
    <w:rsid w:val="00647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36"/>
  </w:style>
  <w:style w:type="character" w:customStyle="1" w:styleId="ListParagraphChar">
    <w:name w:val="List Paragraph Char"/>
    <w:link w:val="ListParagraph"/>
    <w:uiPriority w:val="34"/>
    <w:qFormat/>
    <w:locked/>
    <w:rsid w:val="00647F36"/>
  </w:style>
  <w:style w:type="character" w:styleId="Hyperlink">
    <w:name w:val="Hyperlink"/>
    <w:basedOn w:val="DefaultParagraphFont"/>
    <w:uiPriority w:val="99"/>
    <w:unhideWhenUsed/>
    <w:rsid w:val="00C33DE8"/>
    <w:rPr>
      <w:color w:val="0000FF" w:themeColor="hyperlink"/>
      <w:u w:val="single"/>
    </w:rPr>
  </w:style>
  <w:style w:type="character" w:styleId="UnresolvedMention">
    <w:name w:val="Unresolved Mention"/>
    <w:basedOn w:val="DefaultParagraphFont"/>
    <w:uiPriority w:val="99"/>
    <w:semiHidden/>
    <w:unhideWhenUsed/>
    <w:rsid w:val="00C33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919">
      <w:bodyDiv w:val="1"/>
      <w:marLeft w:val="0"/>
      <w:marRight w:val="0"/>
      <w:marTop w:val="0"/>
      <w:marBottom w:val="0"/>
      <w:divBdr>
        <w:top w:val="none" w:sz="0" w:space="0" w:color="auto"/>
        <w:left w:val="none" w:sz="0" w:space="0" w:color="auto"/>
        <w:bottom w:val="none" w:sz="0" w:space="0" w:color="auto"/>
        <w:right w:val="none" w:sz="0" w:space="0" w:color="auto"/>
      </w:divBdr>
    </w:div>
    <w:div w:id="1211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danasru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lahi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7AE1-FC7B-4981-975B-5C309767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14</Pages>
  <Words>4210</Words>
  <Characters>24002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ida ahmad</cp:lastModifiedBy>
  <cp:revision>37</cp:revision>
  <cp:lastPrinted>2022-02-16T04:50:00Z</cp:lastPrinted>
  <dcterms:created xsi:type="dcterms:W3CDTF">2021-12-15T03:27:00Z</dcterms:created>
  <dcterms:modified xsi:type="dcterms:W3CDTF">2022-02-16T04:51:00Z</dcterms:modified>
</cp:coreProperties>
</file>